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5B0" w:rsidRPr="000412B1" w:rsidRDefault="00A525B0" w:rsidP="00A525B0">
      <w:pPr>
        <w:spacing w:line="276" w:lineRule="auto"/>
        <w:ind w:right="-30"/>
        <w:jc w:val="center"/>
        <w:rPr>
          <w:b/>
        </w:rPr>
      </w:pPr>
      <w:r w:rsidRPr="000412B1">
        <w:rPr>
          <w:b/>
        </w:rPr>
        <w:t>RECIBO DE RETIRADA DE EDITAL</w:t>
      </w:r>
    </w:p>
    <w:p w:rsidR="00A525B0" w:rsidRPr="000412B1" w:rsidRDefault="00A525B0" w:rsidP="00A525B0">
      <w:pPr>
        <w:spacing w:line="276" w:lineRule="auto"/>
        <w:ind w:right="-30"/>
        <w:jc w:val="center"/>
        <w:rPr>
          <w:b/>
        </w:rPr>
      </w:pPr>
    </w:p>
    <w:p w:rsidR="00A525B0" w:rsidRPr="000412B1" w:rsidRDefault="00A525B0" w:rsidP="00A525B0">
      <w:pPr>
        <w:spacing w:line="276" w:lineRule="auto"/>
        <w:ind w:right="-30"/>
        <w:jc w:val="center"/>
      </w:pPr>
      <w:r w:rsidRPr="000412B1">
        <w:rPr>
          <w:b/>
        </w:rPr>
        <w:t>MODALIDADE:</w:t>
      </w:r>
      <w:r>
        <w:rPr>
          <w:b/>
        </w:rPr>
        <w:t xml:space="preserve"> PREGÃO PRESENCIAL Nº 025/2023</w:t>
      </w:r>
    </w:p>
    <w:p w:rsidR="00A525B0" w:rsidRPr="000412B1" w:rsidRDefault="00A525B0" w:rsidP="00A525B0">
      <w:pPr>
        <w:spacing w:line="276" w:lineRule="auto"/>
        <w:ind w:right="-30"/>
        <w:jc w:val="center"/>
      </w:pPr>
    </w:p>
    <w:p w:rsidR="00A525B0" w:rsidRPr="000412B1" w:rsidRDefault="00A525B0" w:rsidP="00A525B0">
      <w:pPr>
        <w:spacing w:line="276" w:lineRule="auto"/>
        <w:ind w:right="-30"/>
        <w:jc w:val="center"/>
      </w:pPr>
    </w:p>
    <w:p w:rsidR="00A525B0" w:rsidRPr="000412B1" w:rsidRDefault="00A525B0" w:rsidP="00A525B0">
      <w:pPr>
        <w:spacing w:line="276" w:lineRule="auto"/>
        <w:ind w:right="-30"/>
        <w:jc w:val="both"/>
      </w:pPr>
      <w:r w:rsidRPr="000412B1">
        <w:t>RAZÃO SOCIAL: _____________________________________________________</w:t>
      </w:r>
    </w:p>
    <w:p w:rsidR="00A525B0" w:rsidRPr="000412B1" w:rsidRDefault="00A525B0" w:rsidP="00A525B0">
      <w:pPr>
        <w:spacing w:line="276" w:lineRule="auto"/>
        <w:ind w:right="-30"/>
        <w:jc w:val="both"/>
      </w:pPr>
      <w:r w:rsidRPr="000412B1">
        <w:t xml:space="preserve">CNPJ: _________________________________________ </w:t>
      </w:r>
    </w:p>
    <w:p w:rsidR="00A525B0" w:rsidRPr="000412B1" w:rsidRDefault="00A525B0" w:rsidP="00A525B0">
      <w:pPr>
        <w:spacing w:line="276" w:lineRule="auto"/>
        <w:ind w:right="-30"/>
        <w:jc w:val="both"/>
      </w:pPr>
      <w:r w:rsidRPr="000412B1">
        <w:t>ENDEREÇO: __________________________________________________________________</w:t>
      </w:r>
    </w:p>
    <w:p w:rsidR="00A525B0" w:rsidRPr="000412B1" w:rsidRDefault="00A525B0" w:rsidP="00A525B0">
      <w:pPr>
        <w:spacing w:line="276" w:lineRule="auto"/>
        <w:ind w:right="-30"/>
        <w:jc w:val="both"/>
      </w:pPr>
      <w:r w:rsidRPr="000412B1">
        <w:t>CIDADE: _____________________________________ ESTADO: _______________________</w:t>
      </w:r>
    </w:p>
    <w:p w:rsidR="00A525B0" w:rsidRPr="000412B1" w:rsidRDefault="00A525B0" w:rsidP="00A525B0">
      <w:pPr>
        <w:spacing w:line="276" w:lineRule="auto"/>
        <w:ind w:right="-30"/>
        <w:jc w:val="both"/>
      </w:pPr>
      <w:r w:rsidRPr="000412B1">
        <w:t>Nome do Representante: __________________________________________________________</w:t>
      </w:r>
    </w:p>
    <w:p w:rsidR="00A525B0" w:rsidRPr="000412B1" w:rsidRDefault="00A525B0" w:rsidP="00A525B0">
      <w:pPr>
        <w:spacing w:line="276" w:lineRule="auto"/>
        <w:ind w:right="-30"/>
        <w:jc w:val="both"/>
      </w:pPr>
      <w:r w:rsidRPr="000412B1">
        <w:t>CPF: ____________________________________________</w:t>
      </w:r>
    </w:p>
    <w:p w:rsidR="00A525B0" w:rsidRPr="000412B1" w:rsidRDefault="00A525B0" w:rsidP="00A525B0">
      <w:pPr>
        <w:spacing w:line="276" w:lineRule="auto"/>
        <w:ind w:right="-30"/>
        <w:jc w:val="both"/>
      </w:pPr>
      <w:r w:rsidRPr="000412B1">
        <w:t>RG: _____________________________________________</w:t>
      </w:r>
    </w:p>
    <w:p w:rsidR="00A525B0" w:rsidRPr="000412B1" w:rsidRDefault="00A525B0" w:rsidP="00A525B0">
      <w:pPr>
        <w:spacing w:line="276" w:lineRule="auto"/>
        <w:ind w:right="-30"/>
        <w:jc w:val="both"/>
      </w:pPr>
      <w:r w:rsidRPr="000412B1">
        <w:t>TELEFONE: ______________________________________</w:t>
      </w:r>
    </w:p>
    <w:p w:rsidR="00A525B0" w:rsidRPr="000412B1" w:rsidRDefault="00A525B0" w:rsidP="00A525B0">
      <w:pPr>
        <w:spacing w:line="276" w:lineRule="auto"/>
        <w:ind w:right="-30"/>
        <w:jc w:val="both"/>
      </w:pPr>
      <w:r w:rsidRPr="000412B1">
        <w:t>E-MAIL: ___________________________________________________</w:t>
      </w:r>
    </w:p>
    <w:p w:rsidR="00A525B0" w:rsidRPr="000412B1" w:rsidRDefault="00A525B0" w:rsidP="00A525B0">
      <w:pPr>
        <w:spacing w:line="276" w:lineRule="auto"/>
        <w:ind w:right="-30"/>
        <w:jc w:val="both"/>
      </w:pPr>
    </w:p>
    <w:p w:rsidR="00A525B0" w:rsidRPr="000412B1" w:rsidRDefault="00A525B0" w:rsidP="00A525B0">
      <w:pPr>
        <w:spacing w:line="276" w:lineRule="auto"/>
        <w:ind w:right="-30"/>
        <w:jc w:val="both"/>
      </w:pPr>
      <w:r w:rsidRPr="000412B1">
        <w:t>Recebemos através de retirada com o pregoeiro e equipe de apoio na sede da Prefeitura e/ou via e-mail ou através de acesso ao Portal da Transparência, nesta data, cópia do instrumento convocatório da licitação acima identificada.</w:t>
      </w:r>
    </w:p>
    <w:p w:rsidR="00A525B0" w:rsidRPr="000412B1" w:rsidRDefault="00A525B0" w:rsidP="00A525B0">
      <w:pPr>
        <w:spacing w:line="276" w:lineRule="auto"/>
        <w:ind w:right="-30"/>
        <w:jc w:val="both"/>
      </w:pPr>
    </w:p>
    <w:p w:rsidR="00A525B0" w:rsidRPr="000412B1" w:rsidRDefault="00A525B0" w:rsidP="00A525B0">
      <w:pPr>
        <w:spacing w:line="276" w:lineRule="auto"/>
        <w:ind w:right="-30"/>
        <w:jc w:val="center"/>
      </w:pPr>
      <w:r w:rsidRPr="000412B1">
        <w:t>______________________, __</w:t>
      </w:r>
      <w:r>
        <w:t>__ de ___________________de 2023</w:t>
      </w:r>
      <w:r w:rsidRPr="000412B1">
        <w:t>.</w:t>
      </w:r>
    </w:p>
    <w:p w:rsidR="00A525B0" w:rsidRDefault="00A525B0" w:rsidP="00A525B0">
      <w:pPr>
        <w:spacing w:line="276" w:lineRule="auto"/>
        <w:ind w:right="-30"/>
      </w:pPr>
    </w:p>
    <w:p w:rsidR="00A525B0" w:rsidRPr="000412B1" w:rsidRDefault="00A525B0" w:rsidP="00A525B0">
      <w:pPr>
        <w:spacing w:line="276" w:lineRule="auto"/>
        <w:ind w:right="-30"/>
      </w:pPr>
    </w:p>
    <w:p w:rsidR="00A525B0" w:rsidRPr="000412B1" w:rsidRDefault="00A525B0" w:rsidP="00A525B0">
      <w:pPr>
        <w:spacing w:line="276" w:lineRule="auto"/>
        <w:ind w:right="-30"/>
        <w:jc w:val="center"/>
      </w:pPr>
      <w:r w:rsidRPr="000412B1">
        <w:t>________________________________________</w:t>
      </w:r>
    </w:p>
    <w:p w:rsidR="00A525B0" w:rsidRPr="000412B1" w:rsidRDefault="00A525B0" w:rsidP="00A525B0">
      <w:pPr>
        <w:spacing w:line="276" w:lineRule="auto"/>
        <w:ind w:right="-30"/>
        <w:jc w:val="center"/>
      </w:pPr>
      <w:r w:rsidRPr="000412B1">
        <w:t>Assinatura</w:t>
      </w:r>
    </w:p>
    <w:p w:rsidR="00A525B0" w:rsidRPr="000412B1" w:rsidRDefault="00A525B0" w:rsidP="00A525B0">
      <w:pPr>
        <w:spacing w:line="276" w:lineRule="auto"/>
        <w:ind w:right="-30"/>
      </w:pPr>
    </w:p>
    <w:p w:rsidR="00A525B0" w:rsidRDefault="00A525B0" w:rsidP="00A525B0">
      <w:pPr>
        <w:spacing w:line="276" w:lineRule="auto"/>
        <w:ind w:right="-30"/>
        <w:jc w:val="both"/>
      </w:pPr>
      <w:r w:rsidRPr="000412B1">
        <w:t xml:space="preserve">Objetivando comunicação futura entre a Prefeitura Municipal de </w:t>
      </w:r>
      <w:r>
        <w:t>Monte Azul</w:t>
      </w:r>
      <w:r w:rsidRPr="000412B1">
        <w:t xml:space="preserve"> e a Empresa, solicitamos a Vossa Senhoria o preenchimento e remessa do recibo de entrega do Edital supra, ao Pregoeiro e equipe de apoio, pelo e-mail: </w:t>
      </w:r>
      <w:hyperlink r:id="rId7" w:history="1">
        <w:r w:rsidRPr="000412B1">
          <w:rPr>
            <w:rStyle w:val="Hyperlink"/>
          </w:rPr>
          <w:t>licitacaomoa@gmail.com</w:t>
        </w:r>
      </w:hyperlink>
      <w:r>
        <w:t>, devidamente preenchido.</w:t>
      </w:r>
    </w:p>
    <w:p w:rsidR="00A525B0" w:rsidRPr="000412B1" w:rsidRDefault="00A525B0" w:rsidP="00A525B0">
      <w:pPr>
        <w:spacing w:line="276" w:lineRule="auto"/>
        <w:ind w:right="-30"/>
        <w:jc w:val="both"/>
      </w:pPr>
    </w:p>
    <w:p w:rsidR="00A525B0" w:rsidRDefault="00A525B0" w:rsidP="00A525B0">
      <w:pPr>
        <w:spacing w:line="276" w:lineRule="auto"/>
        <w:ind w:right="-30"/>
        <w:jc w:val="both"/>
      </w:pPr>
      <w:r w:rsidRPr="000412B1">
        <w:t>O não encaminhamento do recibo exime a Comissão de Licitação, o Pregoeiro e Equipe de Apoio da comunicação de eventuais retificações ocorridas no instrumento convocatório como de quaisquer informações adicionais.</w:t>
      </w: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171"/>
        <w:jc w:val="center"/>
        <w:rPr>
          <w:b/>
          <w:sz w:val="20"/>
          <w:szCs w:val="20"/>
        </w:rPr>
      </w:pPr>
    </w:p>
    <w:p w:rsidR="00A525B0" w:rsidRDefault="00A525B0" w:rsidP="00A525B0">
      <w:pPr>
        <w:ind w:right="-389"/>
        <w:jc w:val="center"/>
        <w:rPr>
          <w:rFonts w:ascii="Tahoma" w:hAnsi="Tahoma" w:cs="Tahoma"/>
          <w:b/>
          <w:sz w:val="22"/>
        </w:rPr>
      </w:pPr>
    </w:p>
    <w:p w:rsidR="00A525B0" w:rsidRPr="00785291" w:rsidRDefault="00A525B0" w:rsidP="00A525B0">
      <w:pPr>
        <w:ind w:right="-389"/>
        <w:jc w:val="center"/>
        <w:rPr>
          <w:rFonts w:ascii="Tahoma" w:hAnsi="Tahoma" w:cs="Tahoma"/>
          <w:b/>
          <w:sz w:val="22"/>
        </w:rPr>
      </w:pPr>
      <w:r w:rsidRPr="00785291">
        <w:rPr>
          <w:rFonts w:ascii="Tahoma" w:hAnsi="Tahoma" w:cs="Tahoma"/>
          <w:b/>
          <w:sz w:val="22"/>
        </w:rPr>
        <w:lastRenderedPageBreak/>
        <w:t>EDITAL DE LICITAÇÃO</w:t>
      </w:r>
    </w:p>
    <w:p w:rsidR="00A525B0" w:rsidRDefault="00A525B0" w:rsidP="00A525B0">
      <w:pPr>
        <w:ind w:right="-389"/>
        <w:jc w:val="center"/>
        <w:rPr>
          <w:rFonts w:ascii="Tahoma" w:hAnsi="Tahoma" w:cs="Tahoma"/>
          <w:b/>
          <w:sz w:val="22"/>
          <w:szCs w:val="22"/>
        </w:rPr>
      </w:pPr>
      <w:r w:rsidRPr="00785291">
        <w:rPr>
          <w:rFonts w:ascii="Tahoma" w:hAnsi="Tahoma" w:cs="Tahoma"/>
          <w:b/>
          <w:sz w:val="22"/>
        </w:rPr>
        <w:t>P</w:t>
      </w:r>
      <w:r w:rsidRPr="00B52C7B">
        <w:rPr>
          <w:rFonts w:ascii="Tahoma" w:hAnsi="Tahoma" w:cs="Tahoma"/>
          <w:b/>
          <w:sz w:val="22"/>
          <w:szCs w:val="22"/>
        </w:rPr>
        <w:t xml:space="preserve">REGÃO PRESENCIAL </w:t>
      </w:r>
      <w:r w:rsidRPr="002B4A0B">
        <w:rPr>
          <w:rFonts w:ascii="Tahoma" w:hAnsi="Tahoma" w:cs="Tahoma"/>
          <w:b/>
          <w:sz w:val="22"/>
          <w:szCs w:val="22"/>
        </w:rPr>
        <w:t xml:space="preserve">Nº </w:t>
      </w:r>
      <w:r>
        <w:rPr>
          <w:rFonts w:ascii="Tahoma" w:hAnsi="Tahoma" w:cs="Tahoma"/>
          <w:b/>
          <w:sz w:val="22"/>
          <w:szCs w:val="22"/>
        </w:rPr>
        <w:t>025/2023</w:t>
      </w:r>
    </w:p>
    <w:p w:rsidR="00A525B0" w:rsidRPr="00B52C7B" w:rsidRDefault="00A525B0" w:rsidP="00A525B0">
      <w:pPr>
        <w:ind w:right="-389"/>
        <w:jc w:val="center"/>
        <w:rPr>
          <w:rFonts w:ascii="Tahoma" w:hAnsi="Tahoma" w:cs="Tahoma"/>
          <w:b/>
          <w:sz w:val="22"/>
          <w:szCs w:val="22"/>
        </w:rPr>
      </w:pPr>
      <w:r>
        <w:rPr>
          <w:rFonts w:ascii="Tahoma" w:hAnsi="Tahoma" w:cs="Tahoma"/>
          <w:b/>
          <w:sz w:val="22"/>
          <w:szCs w:val="22"/>
        </w:rPr>
        <w:t>SISTEMA REGISTRO DE PREÇOS</w:t>
      </w:r>
    </w:p>
    <w:p w:rsidR="00A525B0" w:rsidRPr="00B52C7B" w:rsidRDefault="00A525B0" w:rsidP="00A525B0">
      <w:pPr>
        <w:ind w:right="-389"/>
        <w:jc w:val="center"/>
        <w:rPr>
          <w:rFonts w:ascii="Tahoma" w:hAnsi="Tahoma" w:cs="Tahoma"/>
          <w:b/>
          <w:sz w:val="22"/>
          <w:szCs w:val="22"/>
        </w:rPr>
      </w:pPr>
    </w:p>
    <w:p w:rsidR="00A525B0" w:rsidRPr="00246497" w:rsidRDefault="00A525B0" w:rsidP="00A525B0">
      <w:pPr>
        <w:ind w:right="-30"/>
        <w:jc w:val="center"/>
        <w:rPr>
          <w:rFonts w:ascii="Tahoma" w:hAnsi="Tahoma" w:cs="Tahoma"/>
          <w:b/>
          <w:sz w:val="16"/>
          <w:szCs w:val="22"/>
        </w:rPr>
      </w:pPr>
      <w:r w:rsidRPr="00246497">
        <w:rPr>
          <w:rFonts w:ascii="Tahoma" w:hAnsi="Tahoma" w:cs="Tahoma"/>
          <w:b/>
          <w:sz w:val="18"/>
          <w:szCs w:val="22"/>
        </w:rPr>
        <w:t>PARTICIPAÇÃO EXCLUSIVA DE MICROEMPRESA, EMPRESA DE PEQUENO PORTE, MICROEMPREENDEDOR INDIVIDUAL OU EQUPARADAS</w:t>
      </w:r>
    </w:p>
    <w:p w:rsidR="00A525B0" w:rsidRPr="00246497" w:rsidRDefault="00A525B0" w:rsidP="00A525B0">
      <w:pPr>
        <w:ind w:right="-30"/>
        <w:jc w:val="center"/>
        <w:rPr>
          <w:rFonts w:ascii="Tahoma" w:hAnsi="Tahoma" w:cs="Tahoma"/>
          <w:sz w:val="16"/>
          <w:szCs w:val="18"/>
        </w:rPr>
      </w:pPr>
      <w:r w:rsidRPr="00246497">
        <w:rPr>
          <w:rFonts w:ascii="Tahoma" w:hAnsi="Tahoma" w:cs="Tahoma"/>
          <w:sz w:val="16"/>
          <w:szCs w:val="18"/>
        </w:rPr>
        <w:t>(Lei Complementar nº 123, de 14 de dezembro de 2006 e Lei Complementar 147/2014, de 07 de agosto de 2014)</w:t>
      </w:r>
    </w:p>
    <w:p w:rsidR="00A525B0" w:rsidRPr="00B52C7B" w:rsidRDefault="00A525B0" w:rsidP="00A525B0">
      <w:pPr>
        <w:ind w:right="-389"/>
        <w:jc w:val="center"/>
        <w:rPr>
          <w:rFonts w:ascii="Tahoma" w:hAnsi="Tahoma" w:cs="Tahoma"/>
          <w:b/>
          <w:sz w:val="22"/>
          <w:szCs w:val="22"/>
        </w:rPr>
      </w:pPr>
    </w:p>
    <w:p w:rsidR="00A525B0" w:rsidRPr="00785291" w:rsidRDefault="00A525B0" w:rsidP="00A525B0">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A525B0" w:rsidRPr="00785291" w:rsidRDefault="00A525B0" w:rsidP="00A525B0">
      <w:pPr>
        <w:ind w:right="-389"/>
        <w:rPr>
          <w:rFonts w:ascii="Tahoma" w:hAnsi="Tahoma" w:cs="Tahoma"/>
          <w:sz w:val="18"/>
        </w:rPr>
      </w:pPr>
    </w:p>
    <w:p w:rsidR="00A525B0" w:rsidRPr="005B56AE" w:rsidRDefault="00A525B0" w:rsidP="00A525B0">
      <w:pPr>
        <w:ind w:right="-389"/>
        <w:jc w:val="both"/>
        <w:rPr>
          <w:rFonts w:ascii="Tahoma" w:hAnsi="Tahoma" w:cs="Tahoma"/>
          <w:sz w:val="18"/>
          <w:szCs w:val="18"/>
          <w:u w:val="single"/>
        </w:rPr>
      </w:pPr>
      <w:r w:rsidRPr="00785291">
        <w:rPr>
          <w:rFonts w:ascii="Tahoma" w:hAnsi="Tahoma" w:cs="Tahoma"/>
          <w:sz w:val="18"/>
        </w:rPr>
        <w:t xml:space="preserve">A Prefeitura Municipal de </w:t>
      </w:r>
      <w:r>
        <w:rPr>
          <w:rFonts w:ascii="Tahoma" w:hAnsi="Tahoma" w:cs="Tahoma"/>
          <w:sz w:val="18"/>
        </w:rPr>
        <w:t>Monte Azul/MG, com sede a Pça. Cel.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F660B7">
        <w:rPr>
          <w:rFonts w:ascii="Tahoma" w:hAnsi="Tahoma" w:cs="Tahoma"/>
          <w:sz w:val="18"/>
          <w:szCs w:val="18"/>
        </w:rPr>
        <w:t>18.650.945/0001-14</w:t>
      </w:r>
      <w:r w:rsidRPr="00785291">
        <w:rPr>
          <w:rFonts w:ascii="Tahoma" w:hAnsi="Tahoma" w:cs="Tahoma"/>
          <w:sz w:val="18"/>
        </w:rPr>
        <w:t xml:space="preserve">, mediante o pregoeiro, designado pela </w:t>
      </w:r>
      <w:r>
        <w:rPr>
          <w:rFonts w:ascii="Tahoma" w:hAnsi="Tahoma" w:cs="Tahoma"/>
          <w:b/>
          <w:sz w:val="18"/>
        </w:rPr>
        <w:t>Portaria n° 002/2023, de 03 de janeiro de 2023</w:t>
      </w:r>
      <w:r w:rsidRPr="00785291">
        <w:rPr>
          <w:rFonts w:ascii="Tahoma" w:hAnsi="Tahoma" w:cs="Tahoma"/>
          <w:sz w:val="18"/>
        </w:rPr>
        <w:t xml:space="preserve"> 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MENOR </w:t>
      </w:r>
      <w:r>
        <w:rPr>
          <w:rFonts w:ascii="Tahoma" w:hAnsi="Tahoma" w:cs="Tahoma"/>
          <w:b/>
          <w:smallCaps/>
          <w:sz w:val="18"/>
          <w:szCs w:val="18"/>
        </w:rPr>
        <w:t>PREÇO POR ITEM</w:t>
      </w:r>
      <w:r w:rsidRPr="00751CC9">
        <w:rPr>
          <w:rFonts w:ascii="Tahoma" w:hAnsi="Tahoma" w:cs="Tahoma"/>
          <w:smallCaps/>
          <w:sz w:val="18"/>
          <w:szCs w:val="18"/>
        </w:rPr>
        <w:t xml:space="preserve">, </w:t>
      </w:r>
      <w:r w:rsidRPr="00751CC9">
        <w:rPr>
          <w:rFonts w:ascii="Tahoma" w:hAnsi="Tahoma" w:cs="Tahoma"/>
          <w:sz w:val="18"/>
          <w:szCs w:val="18"/>
        </w:rPr>
        <w:t>em regime de execução indireta, objetiv</w:t>
      </w:r>
      <w:r w:rsidRPr="0067563C">
        <w:rPr>
          <w:rFonts w:ascii="Verdana" w:hAnsi="Verdana" w:cs="Tahoma"/>
          <w:sz w:val="18"/>
          <w:szCs w:val="18"/>
        </w:rPr>
        <w:t>ando a</w:t>
      </w:r>
      <w:r>
        <w:rPr>
          <w:rFonts w:ascii="Verdana" w:hAnsi="Verdana" w:cs="Tahoma"/>
          <w:sz w:val="18"/>
          <w:szCs w:val="18"/>
        </w:rPr>
        <w:t xml:space="preserve"> </w:t>
      </w:r>
      <w:r>
        <w:rPr>
          <w:rFonts w:ascii="Verdana" w:hAnsi="Verdana"/>
          <w:b/>
          <w:bCs/>
          <w:sz w:val="18"/>
          <w:szCs w:val="18"/>
        </w:rPr>
        <w:t>CONTRATAÇÃO DE EMPRESA ESPECIALIZADA EM ESTRUTURA E DECORAÇÃO, PARA CERIMONIAIS, PALESTRAS E REUNIÕES PROMOVIDAS PELO MUNICÍPIO DE MONTE AZUL-MG</w:t>
      </w:r>
      <w:r w:rsidRPr="0067563C">
        <w:rPr>
          <w:rFonts w:ascii="Verdana" w:hAnsi="Verdana" w:cs="Tahoma"/>
          <w:color w:val="000000"/>
          <w:sz w:val="18"/>
          <w:szCs w:val="18"/>
        </w:rPr>
        <w:t>,</w:t>
      </w:r>
      <w:r>
        <w:rPr>
          <w:rFonts w:ascii="Verdana" w:hAnsi="Verdana" w:cs="Tahoma"/>
          <w:color w:val="000000"/>
          <w:sz w:val="18"/>
          <w:szCs w:val="18"/>
        </w:rPr>
        <w:t xml:space="preserve"> </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Complementar 147/2014, de 07 de agosto de 2014</w:t>
      </w:r>
      <w:r w:rsidRPr="005B56AE">
        <w:rPr>
          <w:rFonts w:ascii="Tahoma" w:hAnsi="Tahoma" w:cs="Tahoma"/>
          <w:sz w:val="18"/>
          <w:szCs w:val="18"/>
        </w:rPr>
        <w:t xml:space="preserve"> além de, subsidiariamente, pela Lei Federal n° 8.666, de 21 de junho de 1993, e alterações posteriores, Decreto Federal nº 7.892/2013, com alteração dada pelo Decreto 9.488/2018, Decreto Municipal nº 001-A/2013, de 02 de janeiro de 2013 e o Decreto nº 8.538, de 06 de outubro de 2015.</w:t>
      </w:r>
    </w:p>
    <w:p w:rsidR="00A525B0" w:rsidRPr="005B56AE" w:rsidRDefault="00A525B0" w:rsidP="00A525B0">
      <w:pPr>
        <w:ind w:right="-389"/>
        <w:rPr>
          <w:rFonts w:ascii="Tahoma" w:hAnsi="Tahoma" w:cs="Tahoma"/>
          <w:sz w:val="18"/>
          <w:szCs w:val="18"/>
        </w:rPr>
      </w:pPr>
    </w:p>
    <w:p w:rsidR="00A525B0" w:rsidRPr="00785291" w:rsidRDefault="00A525B0" w:rsidP="00A525B0">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025/2023</w:t>
      </w:r>
      <w:r w:rsidRPr="002B4A0B">
        <w:rPr>
          <w:rFonts w:ascii="Tahoma" w:hAnsi="Tahoma" w:cs="Tahoma"/>
          <w:b/>
          <w:bCs/>
          <w:sz w:val="18"/>
        </w:rPr>
        <w:t>-</w:t>
      </w:r>
      <w:r>
        <w:rPr>
          <w:rFonts w:ascii="Tahoma" w:hAnsi="Tahoma" w:cs="Tahoma"/>
          <w:b/>
          <w:bCs/>
          <w:sz w:val="18"/>
        </w:rPr>
        <w:t>SISTEMA REGISTRO DE PREÇOS</w:t>
      </w:r>
    </w:p>
    <w:p w:rsidR="00A525B0" w:rsidRPr="002B4A0B" w:rsidRDefault="00A525B0" w:rsidP="00A525B0">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r>
      <w:r w:rsidRPr="002B4A0B">
        <w:rPr>
          <w:rFonts w:ascii="Tahoma" w:hAnsi="Tahoma" w:cs="Tahoma"/>
          <w:sz w:val="18"/>
        </w:rPr>
        <w:t xml:space="preserve">: </w:t>
      </w:r>
      <w:r>
        <w:rPr>
          <w:rFonts w:ascii="Tahoma" w:hAnsi="Tahoma" w:cs="Tahoma"/>
          <w:b/>
          <w:bCs/>
          <w:sz w:val="18"/>
        </w:rPr>
        <w:t>049/2023</w:t>
      </w:r>
      <w:r w:rsidRPr="002B4A0B">
        <w:rPr>
          <w:rFonts w:ascii="Tahoma" w:hAnsi="Tahoma" w:cs="Tahoma"/>
          <w:b/>
          <w:bCs/>
          <w:sz w:val="18"/>
        </w:rPr>
        <w:t>;</w:t>
      </w:r>
    </w:p>
    <w:p w:rsidR="00A525B0" w:rsidRPr="002B4A0B" w:rsidRDefault="00A525B0" w:rsidP="00A525B0">
      <w:pPr>
        <w:ind w:right="-389"/>
        <w:rPr>
          <w:rFonts w:ascii="Tahoma" w:hAnsi="Tahoma" w:cs="Tahoma"/>
          <w:sz w:val="18"/>
        </w:rPr>
      </w:pPr>
      <w:r w:rsidRPr="002B4A0B">
        <w:rPr>
          <w:rFonts w:ascii="Tahoma" w:hAnsi="Tahoma" w:cs="Tahoma"/>
          <w:sz w:val="18"/>
        </w:rPr>
        <w:t>TIPO DE LICITAÇÃO</w:t>
      </w:r>
      <w:r w:rsidRPr="002B4A0B">
        <w:rPr>
          <w:rFonts w:ascii="Tahoma" w:hAnsi="Tahoma" w:cs="Tahoma"/>
          <w:sz w:val="18"/>
        </w:rPr>
        <w:tab/>
      </w:r>
      <w:r w:rsidRPr="002B4A0B">
        <w:rPr>
          <w:rFonts w:ascii="Tahoma" w:hAnsi="Tahoma" w:cs="Tahoma"/>
          <w:sz w:val="18"/>
        </w:rPr>
        <w:tab/>
        <w:t xml:space="preserve">: </w:t>
      </w:r>
      <w:r w:rsidRPr="002B4A0B">
        <w:rPr>
          <w:rFonts w:ascii="Tahoma" w:hAnsi="Tahoma" w:cs="Tahoma"/>
          <w:b/>
          <w:sz w:val="18"/>
        </w:rPr>
        <w:t>MENOR PREÇO POR ITEM;</w:t>
      </w:r>
    </w:p>
    <w:p w:rsidR="00A525B0" w:rsidRPr="002B4A0B" w:rsidRDefault="00A525B0" w:rsidP="00A525B0">
      <w:pPr>
        <w:ind w:right="-389"/>
        <w:rPr>
          <w:rFonts w:ascii="Tahoma" w:hAnsi="Tahoma" w:cs="Tahoma"/>
          <w:b/>
          <w:bCs/>
          <w:sz w:val="18"/>
        </w:rPr>
      </w:pPr>
      <w:r w:rsidRPr="002B4A0B">
        <w:rPr>
          <w:rFonts w:ascii="Tahoma" w:hAnsi="Tahoma" w:cs="Tahoma"/>
          <w:sz w:val="18"/>
        </w:rPr>
        <w:t>DATA</w:t>
      </w:r>
      <w:r w:rsidRPr="002B4A0B">
        <w:rPr>
          <w:rFonts w:ascii="Tahoma" w:hAnsi="Tahoma" w:cs="Tahoma"/>
          <w:sz w:val="18"/>
        </w:rPr>
        <w:tab/>
      </w:r>
      <w:r w:rsidRPr="002B4A0B">
        <w:rPr>
          <w:rFonts w:ascii="Tahoma" w:hAnsi="Tahoma" w:cs="Tahoma"/>
          <w:sz w:val="18"/>
        </w:rPr>
        <w:tab/>
      </w:r>
      <w:r w:rsidRPr="002B4A0B">
        <w:rPr>
          <w:rFonts w:ascii="Tahoma" w:hAnsi="Tahoma" w:cs="Tahoma"/>
          <w:sz w:val="18"/>
        </w:rPr>
        <w:tab/>
      </w:r>
      <w:r w:rsidRPr="002B4A0B">
        <w:rPr>
          <w:rFonts w:ascii="Tahoma" w:hAnsi="Tahoma" w:cs="Tahoma"/>
          <w:sz w:val="18"/>
        </w:rPr>
        <w:tab/>
        <w:t xml:space="preserve">: </w:t>
      </w:r>
      <w:r>
        <w:rPr>
          <w:rFonts w:ascii="Tahoma" w:hAnsi="Tahoma" w:cs="Tahoma"/>
          <w:b/>
          <w:sz w:val="18"/>
        </w:rPr>
        <w:t>01/06/2023</w:t>
      </w:r>
      <w:r w:rsidRPr="002B4A0B">
        <w:rPr>
          <w:rFonts w:ascii="Tahoma" w:hAnsi="Tahoma" w:cs="Tahoma"/>
          <w:b/>
          <w:bCs/>
          <w:sz w:val="18"/>
        </w:rPr>
        <w:t>;</w:t>
      </w:r>
    </w:p>
    <w:p w:rsidR="00A525B0" w:rsidRPr="002B4A0B" w:rsidRDefault="00A525B0" w:rsidP="00A525B0">
      <w:pPr>
        <w:ind w:right="-389"/>
        <w:rPr>
          <w:rFonts w:ascii="Tahoma" w:hAnsi="Tahoma" w:cs="Tahoma"/>
          <w:b/>
          <w:bCs/>
          <w:sz w:val="18"/>
        </w:rPr>
      </w:pPr>
      <w:r w:rsidRPr="002B4A0B">
        <w:rPr>
          <w:rFonts w:ascii="Tahoma" w:hAnsi="Tahoma" w:cs="Tahoma"/>
          <w:sz w:val="18"/>
        </w:rPr>
        <w:t>DATA DE CREDENCIAMENTO</w:t>
      </w:r>
      <w:r w:rsidRPr="002B4A0B">
        <w:rPr>
          <w:rFonts w:ascii="Tahoma" w:hAnsi="Tahoma" w:cs="Tahoma"/>
          <w:sz w:val="18"/>
        </w:rPr>
        <w:tab/>
        <w:t xml:space="preserve">: </w:t>
      </w:r>
      <w:r>
        <w:rPr>
          <w:rFonts w:ascii="Tahoma" w:hAnsi="Tahoma" w:cs="Tahoma"/>
          <w:b/>
          <w:bCs/>
          <w:sz w:val="18"/>
        </w:rPr>
        <w:t>19/06/2023 às 08h30min</w:t>
      </w:r>
    </w:p>
    <w:p w:rsidR="00A525B0" w:rsidRPr="00785291" w:rsidRDefault="00A525B0" w:rsidP="00A525B0">
      <w:pPr>
        <w:ind w:right="-389"/>
        <w:rPr>
          <w:rFonts w:ascii="Tahoma" w:hAnsi="Tahoma" w:cs="Tahoma"/>
          <w:b/>
          <w:bCs/>
          <w:sz w:val="18"/>
        </w:rPr>
      </w:pPr>
      <w:r w:rsidRPr="002B4A0B">
        <w:rPr>
          <w:rFonts w:ascii="Tahoma" w:hAnsi="Tahoma" w:cs="Tahoma"/>
          <w:sz w:val="18"/>
        </w:rPr>
        <w:t>DATA DA ABERTURA</w:t>
      </w:r>
      <w:r w:rsidRPr="002B4A0B">
        <w:rPr>
          <w:rFonts w:ascii="Tahoma" w:hAnsi="Tahoma" w:cs="Tahoma"/>
          <w:sz w:val="18"/>
        </w:rPr>
        <w:tab/>
      </w:r>
      <w:r w:rsidRPr="002B4A0B">
        <w:rPr>
          <w:rFonts w:ascii="Tahoma" w:hAnsi="Tahoma" w:cs="Tahoma"/>
          <w:sz w:val="18"/>
        </w:rPr>
        <w:tab/>
        <w:t xml:space="preserve">: </w:t>
      </w:r>
      <w:r>
        <w:rPr>
          <w:rFonts w:ascii="Tahoma" w:hAnsi="Tahoma" w:cs="Tahoma"/>
          <w:b/>
          <w:bCs/>
          <w:sz w:val="18"/>
        </w:rPr>
        <w:t>19/06/2023 às 08h45min</w:t>
      </w:r>
    </w:p>
    <w:p w:rsidR="00A525B0" w:rsidRPr="00785291" w:rsidRDefault="00A525B0" w:rsidP="00A525B0">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PREFEITURA MUNICIPAL DE MONTE AZUL-MG</w:t>
      </w:r>
      <w:r w:rsidRPr="00785291">
        <w:rPr>
          <w:rFonts w:ascii="Tahoma" w:hAnsi="Tahoma" w:cs="Tahoma"/>
          <w:b/>
          <w:sz w:val="18"/>
        </w:rPr>
        <w:t>;</w:t>
      </w:r>
    </w:p>
    <w:p w:rsidR="00A525B0" w:rsidRPr="00785291" w:rsidRDefault="00A525B0" w:rsidP="00A525B0">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A525B0" w:rsidRDefault="00A525B0" w:rsidP="00A525B0">
      <w:pPr>
        <w:ind w:right="-389"/>
        <w:rPr>
          <w:rFonts w:ascii="Tahoma" w:hAnsi="Tahoma" w:cs="Tahoma"/>
          <w:sz w:val="18"/>
        </w:rPr>
      </w:pPr>
    </w:p>
    <w:p w:rsidR="00A525B0" w:rsidRPr="00785291" w:rsidRDefault="00A525B0" w:rsidP="00A525B0">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 sito a Pça. Cel. Jonathas</w:t>
      </w:r>
      <w:r>
        <w:rPr>
          <w:rFonts w:ascii="Tahoma" w:hAnsi="Tahoma" w:cs="Tahoma"/>
          <w:b/>
          <w:sz w:val="18"/>
        </w:rPr>
        <w:t>,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LUIZ XAVIER NETO</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002/2023, de 03 de janeiro de 2023</w:t>
      </w:r>
      <w:r w:rsidRPr="00785291">
        <w:rPr>
          <w:rFonts w:ascii="Tahoma" w:hAnsi="Tahoma" w:cs="Tahoma"/>
          <w:sz w:val="18"/>
        </w:rPr>
        <w:t xml:space="preserve">. </w:t>
      </w:r>
    </w:p>
    <w:p w:rsidR="00A525B0" w:rsidRPr="00785291" w:rsidRDefault="00A525B0" w:rsidP="00A525B0">
      <w:pPr>
        <w:ind w:right="-389"/>
        <w:jc w:val="both"/>
        <w:rPr>
          <w:rStyle w:val="Forte"/>
          <w:rFonts w:ascii="Tahoma" w:hAnsi="Tahoma" w:cs="Tahoma"/>
          <w:sz w:val="18"/>
        </w:rPr>
      </w:pPr>
    </w:p>
    <w:p w:rsidR="00A525B0" w:rsidRPr="00785291" w:rsidRDefault="00A525B0" w:rsidP="00A525B0">
      <w:pPr>
        <w:ind w:right="-389"/>
        <w:jc w:val="both"/>
        <w:rPr>
          <w:rStyle w:val="Forte"/>
          <w:rFonts w:ascii="Tahoma" w:hAnsi="Tahoma" w:cs="Tahoma"/>
          <w:sz w:val="18"/>
        </w:rPr>
      </w:pPr>
      <w:r w:rsidRPr="00785291">
        <w:rPr>
          <w:rStyle w:val="Forte"/>
          <w:rFonts w:ascii="Tahoma" w:hAnsi="Tahoma" w:cs="Tahoma"/>
          <w:sz w:val="18"/>
        </w:rPr>
        <w:t>I - DO OBJETO</w:t>
      </w:r>
    </w:p>
    <w:p w:rsidR="00A525B0" w:rsidRDefault="00A525B0" w:rsidP="00A525B0">
      <w:pPr>
        <w:pStyle w:val="Recuodecorpodetexto"/>
        <w:ind w:right="-389"/>
        <w:rPr>
          <w:rFonts w:ascii="Tahoma" w:hAnsi="Tahoma" w:cs="Tahoma"/>
          <w:sz w:val="18"/>
        </w:rPr>
      </w:pPr>
    </w:p>
    <w:p w:rsidR="00A525B0" w:rsidRDefault="00A525B0" w:rsidP="00A525B0">
      <w:pPr>
        <w:pStyle w:val="Recuodecorpodetexto"/>
        <w:ind w:left="0" w:right="-389"/>
        <w:jc w:val="both"/>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Verdana" w:hAnsi="Verdana"/>
          <w:b/>
          <w:bCs/>
          <w:sz w:val="18"/>
          <w:szCs w:val="18"/>
        </w:rPr>
        <w:t>CONTRATAÇÃO DE EMPRESA ESPECIALIZADA EM ESTRUTURA E DECORAÇÃO, PARA CERIMONIAIS, PALESTRAS E REUNIÕES PROMOVIDAS PELO MUNICÍPIO DE MONTE AZUL-MG.</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A525B0" w:rsidRPr="00E35157" w:rsidRDefault="00A525B0" w:rsidP="00A525B0">
      <w:pPr>
        <w:pStyle w:val="Recuodecorpodetexto"/>
        <w:ind w:right="-389"/>
        <w:rPr>
          <w:rFonts w:ascii="Tahoma" w:hAnsi="Tahoma" w:cs="Tahoma"/>
          <w:sz w:val="2"/>
        </w:rPr>
      </w:pPr>
    </w:p>
    <w:p w:rsidR="00A525B0" w:rsidRPr="00B25134" w:rsidRDefault="00A525B0" w:rsidP="00A525B0">
      <w:pPr>
        <w:ind w:right="-427"/>
        <w:jc w:val="both"/>
        <w:rPr>
          <w:rFonts w:ascii="Tahoma" w:hAnsi="Tahoma" w:cs="Tahoma"/>
          <w:sz w:val="18"/>
          <w:szCs w:val="18"/>
        </w:rPr>
      </w:pPr>
      <w:r>
        <w:rPr>
          <w:rFonts w:ascii="Tahoma" w:hAnsi="Tahoma" w:cs="Tahoma"/>
          <w:sz w:val="18"/>
          <w:szCs w:val="18"/>
        </w:rPr>
        <w:t>2</w:t>
      </w:r>
      <w:r w:rsidRPr="00B25134">
        <w:rPr>
          <w:rFonts w:ascii="Tahoma" w:hAnsi="Tahoma" w:cs="Tahoma"/>
          <w:sz w:val="18"/>
          <w:szCs w:val="18"/>
        </w:rPr>
        <w:t xml:space="preserve">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O Município de </w:t>
      </w:r>
      <w:r>
        <w:rPr>
          <w:rFonts w:ascii="Tahoma" w:hAnsi="Tahoma" w:cs="Tahoma"/>
          <w:sz w:val="18"/>
          <w:szCs w:val="18"/>
        </w:rPr>
        <w:t>MONTE AZUL</w:t>
      </w:r>
      <w:r w:rsidRPr="00B25134">
        <w:rPr>
          <w:rFonts w:ascii="Tahoma" w:hAnsi="Tahoma" w:cs="Tahoma"/>
          <w:sz w:val="18"/>
          <w:szCs w:val="18"/>
        </w:rPr>
        <w:t>/MG, não se responsabilizará por prejuízos financeiros, não cabendo por parte dos licitantes qualquer recurso sob alegação da expectativa da compra por parte da Prefeitura.</w:t>
      </w:r>
    </w:p>
    <w:p w:rsidR="00A525B0" w:rsidRPr="00B25134" w:rsidRDefault="00A525B0" w:rsidP="00A525B0">
      <w:pPr>
        <w:ind w:right="-427"/>
        <w:jc w:val="both"/>
        <w:rPr>
          <w:rFonts w:ascii="Tahoma" w:hAnsi="Tahoma" w:cs="Tahoma"/>
          <w:sz w:val="18"/>
          <w:szCs w:val="18"/>
        </w:rPr>
      </w:pPr>
    </w:p>
    <w:p w:rsidR="00A525B0" w:rsidRPr="00B25134" w:rsidRDefault="00A525B0" w:rsidP="00A525B0">
      <w:pPr>
        <w:ind w:right="-427"/>
        <w:jc w:val="both"/>
        <w:rPr>
          <w:rFonts w:ascii="Tahoma" w:hAnsi="Tahoma" w:cs="Tahoma"/>
          <w:sz w:val="18"/>
          <w:szCs w:val="18"/>
        </w:rPr>
      </w:pPr>
      <w:r w:rsidRPr="00B25134">
        <w:rPr>
          <w:rFonts w:ascii="Tahoma" w:hAnsi="Tahoma" w:cs="Tahoma"/>
          <w:sz w:val="18"/>
          <w:szCs w:val="18"/>
        </w:rPr>
        <w:t xml:space="preserve">3 </w:t>
      </w:r>
      <w:r>
        <w:rPr>
          <w:rFonts w:ascii="Tahoma" w:hAnsi="Tahoma" w:cs="Tahoma"/>
          <w:sz w:val="18"/>
          <w:szCs w:val="18"/>
        </w:rPr>
        <w:t>-</w:t>
      </w:r>
      <w:r w:rsidRPr="00B25134">
        <w:rPr>
          <w:rFonts w:ascii="Tahoma" w:hAnsi="Tahoma" w:cs="Tahoma"/>
          <w:sz w:val="18"/>
          <w:szCs w:val="18"/>
        </w:rPr>
        <w:t xml:space="preserve"> A quantidade estimada para o presente processo licitatório, relacionado no edital de embasamento, serve apenas como orientação, não constituindo sob hipótese alguma garantia de faturamento.</w:t>
      </w:r>
    </w:p>
    <w:p w:rsidR="00A525B0" w:rsidRPr="00B25134" w:rsidRDefault="00A525B0" w:rsidP="00A525B0">
      <w:pPr>
        <w:ind w:right="-427"/>
        <w:jc w:val="both"/>
        <w:rPr>
          <w:rFonts w:ascii="Tahoma" w:hAnsi="Tahoma" w:cs="Tahoma"/>
          <w:sz w:val="18"/>
          <w:szCs w:val="18"/>
        </w:rPr>
      </w:pPr>
    </w:p>
    <w:p w:rsidR="00A525B0" w:rsidRPr="00B25134" w:rsidRDefault="00A525B0" w:rsidP="00A525B0">
      <w:pPr>
        <w:ind w:right="-455"/>
        <w:jc w:val="both"/>
        <w:rPr>
          <w:rFonts w:ascii="Tahoma" w:hAnsi="Tahoma" w:cs="Tahoma"/>
          <w:sz w:val="18"/>
          <w:szCs w:val="18"/>
        </w:rPr>
      </w:pPr>
      <w:r w:rsidRPr="00B25134">
        <w:rPr>
          <w:rFonts w:ascii="Tahoma" w:hAnsi="Tahoma" w:cs="Tahoma"/>
          <w:sz w:val="18"/>
          <w:szCs w:val="18"/>
        </w:rPr>
        <w:t>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A525B0" w:rsidRPr="00B25134" w:rsidRDefault="00A525B0" w:rsidP="00A525B0">
      <w:pPr>
        <w:ind w:right="-455" w:firstLine="708"/>
        <w:jc w:val="both"/>
        <w:rPr>
          <w:rFonts w:ascii="Tahoma" w:hAnsi="Tahoma" w:cs="Tahoma"/>
          <w:sz w:val="18"/>
          <w:szCs w:val="18"/>
        </w:rPr>
      </w:pPr>
    </w:p>
    <w:p w:rsidR="00A525B0" w:rsidRPr="00B25134" w:rsidRDefault="00A525B0" w:rsidP="00A525B0">
      <w:pPr>
        <w:ind w:right="-455"/>
        <w:jc w:val="both"/>
        <w:rPr>
          <w:rFonts w:ascii="Tahoma" w:hAnsi="Tahoma" w:cs="Tahoma"/>
          <w:sz w:val="18"/>
          <w:szCs w:val="18"/>
        </w:rPr>
      </w:pPr>
      <w:r w:rsidRPr="00B25134">
        <w:rPr>
          <w:rFonts w:ascii="Tahoma" w:hAnsi="Tahoma" w:cs="Tahoma"/>
          <w:sz w:val="18"/>
          <w:szCs w:val="18"/>
        </w:rPr>
        <w:t>5 - As Contratações por órgãos ou entidades “caronas” não poderão exceder a 50% (cinquenta por cento) dos quantitativos registrados na Ata de Registro de Preços, cabendo ao fornecedor adjudicatário da Ata, optar pela aceitação ou não do fornecimento.</w:t>
      </w:r>
    </w:p>
    <w:p w:rsidR="00A525B0" w:rsidRDefault="00A525B0" w:rsidP="00A525B0">
      <w:pPr>
        <w:ind w:right="-455"/>
        <w:jc w:val="both"/>
        <w:rPr>
          <w:rFonts w:ascii="Tahoma" w:hAnsi="Tahoma" w:cs="Tahoma"/>
          <w:sz w:val="18"/>
          <w:szCs w:val="18"/>
        </w:rPr>
      </w:pPr>
    </w:p>
    <w:p w:rsidR="00A525B0" w:rsidRPr="00B25134" w:rsidRDefault="00A525B0" w:rsidP="00A525B0">
      <w:pPr>
        <w:ind w:right="-455"/>
        <w:jc w:val="both"/>
        <w:rPr>
          <w:rFonts w:ascii="Tahoma" w:hAnsi="Tahoma" w:cs="Tahoma"/>
          <w:sz w:val="18"/>
          <w:szCs w:val="18"/>
        </w:rPr>
      </w:pPr>
      <w:r w:rsidRPr="00B25134">
        <w:rPr>
          <w:rFonts w:ascii="Tahoma" w:hAnsi="Tahoma" w:cs="Tahoma"/>
          <w:sz w:val="18"/>
          <w:szCs w:val="18"/>
        </w:rPr>
        <w:lastRenderedPageBreak/>
        <w:t xml:space="preserve">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w:t>
      </w:r>
      <w:proofErr w:type="spellStart"/>
      <w:r w:rsidRPr="00B25134">
        <w:rPr>
          <w:rFonts w:ascii="Tahoma" w:hAnsi="Tahoma" w:cs="Tahoma"/>
          <w:sz w:val="18"/>
          <w:szCs w:val="18"/>
        </w:rPr>
        <w:t>independente</w:t>
      </w:r>
      <w:proofErr w:type="spellEnd"/>
      <w:r w:rsidRPr="00B25134">
        <w:rPr>
          <w:rFonts w:ascii="Tahoma" w:hAnsi="Tahoma" w:cs="Tahoma"/>
          <w:sz w:val="18"/>
          <w:szCs w:val="18"/>
        </w:rPr>
        <w:t xml:space="preserve"> do número de órgãos não participantes que eventualmente aderirem.</w:t>
      </w:r>
    </w:p>
    <w:p w:rsidR="00A525B0" w:rsidRDefault="00A525B0" w:rsidP="00A525B0">
      <w:pPr>
        <w:pStyle w:val="Recuodecorpodetexto"/>
        <w:ind w:right="-389"/>
        <w:rPr>
          <w:rFonts w:ascii="Tahoma" w:hAnsi="Tahoma" w:cs="Tahoma"/>
          <w:sz w:val="18"/>
        </w:rPr>
      </w:pPr>
    </w:p>
    <w:p w:rsidR="00A525B0" w:rsidRPr="003F567E" w:rsidRDefault="00A525B0" w:rsidP="00A525B0">
      <w:pPr>
        <w:pStyle w:val="Recuodecorpodetexto"/>
        <w:ind w:left="0" w:right="-389"/>
        <w:rPr>
          <w:rFonts w:ascii="Tahoma" w:hAnsi="Tahoma" w:cs="Tahoma"/>
          <w:sz w:val="18"/>
          <w:szCs w:val="18"/>
        </w:rPr>
      </w:pPr>
      <w:r>
        <w:rPr>
          <w:rFonts w:ascii="Tahoma" w:hAnsi="Tahoma" w:cs="Tahoma"/>
          <w:sz w:val="18"/>
        </w:rPr>
        <w:t xml:space="preserve">7 - Os produtos </w:t>
      </w:r>
      <w:r w:rsidRPr="003F567E">
        <w:rPr>
          <w:rFonts w:ascii="Tahoma" w:hAnsi="Tahoma" w:cs="Tahoma"/>
          <w:sz w:val="18"/>
        </w:rPr>
        <w:t>serão adquiridos de forma frac</w:t>
      </w:r>
      <w:r>
        <w:rPr>
          <w:rFonts w:ascii="Tahoma" w:hAnsi="Tahoma" w:cs="Tahoma"/>
          <w:sz w:val="18"/>
        </w:rPr>
        <w:t>ionada</w:t>
      </w:r>
      <w:r w:rsidRPr="003F567E">
        <w:rPr>
          <w:rFonts w:ascii="Tahoma" w:hAnsi="Tahoma" w:cs="Tahoma"/>
          <w:sz w:val="18"/>
        </w:rPr>
        <w:t>, por meio de requisições de retiradas pela Prefeitura;</w:t>
      </w:r>
    </w:p>
    <w:p w:rsidR="00A525B0" w:rsidRPr="003F567E" w:rsidRDefault="00A525B0" w:rsidP="00A525B0">
      <w:pPr>
        <w:pStyle w:val="Recuodecorpodetexto"/>
        <w:ind w:left="360" w:right="-389"/>
        <w:rPr>
          <w:rFonts w:ascii="Tahoma" w:hAnsi="Tahoma" w:cs="Tahoma"/>
          <w:sz w:val="18"/>
          <w:szCs w:val="18"/>
        </w:rPr>
      </w:pPr>
    </w:p>
    <w:p w:rsidR="00A525B0" w:rsidRPr="003F567E" w:rsidRDefault="00A525B0" w:rsidP="00A525B0">
      <w:pPr>
        <w:autoSpaceDE w:val="0"/>
        <w:autoSpaceDN w:val="0"/>
        <w:adjustRightInd w:val="0"/>
        <w:ind w:right="-389"/>
        <w:jc w:val="both"/>
        <w:rPr>
          <w:rFonts w:ascii="Tahoma" w:eastAsia="Calibri" w:hAnsi="Tahoma" w:cs="Tahoma"/>
          <w:sz w:val="18"/>
          <w:szCs w:val="18"/>
        </w:rPr>
      </w:pPr>
      <w:r>
        <w:rPr>
          <w:rFonts w:ascii="Tahoma" w:hAnsi="Tahoma" w:cs="Tahoma"/>
          <w:sz w:val="18"/>
          <w:szCs w:val="18"/>
        </w:rPr>
        <w:t xml:space="preserve">8 </w:t>
      </w:r>
      <w:r w:rsidRPr="003F567E">
        <w:rPr>
          <w:rFonts w:ascii="Tahoma" w:hAnsi="Tahoma" w:cs="Tahoma"/>
          <w:sz w:val="18"/>
          <w:szCs w:val="18"/>
        </w:rPr>
        <w:t xml:space="preserve">-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A525B0" w:rsidRPr="003F567E" w:rsidRDefault="00A525B0" w:rsidP="00A525B0">
      <w:pPr>
        <w:autoSpaceDE w:val="0"/>
        <w:autoSpaceDN w:val="0"/>
        <w:adjustRightInd w:val="0"/>
        <w:ind w:right="-389"/>
        <w:jc w:val="both"/>
        <w:rPr>
          <w:rFonts w:ascii="Tahoma" w:hAnsi="Tahoma" w:cs="Tahoma"/>
          <w:b/>
          <w:sz w:val="18"/>
          <w:szCs w:val="18"/>
        </w:rPr>
      </w:pPr>
    </w:p>
    <w:p w:rsidR="00A525B0" w:rsidRPr="003F567E" w:rsidRDefault="00A525B0" w:rsidP="00A525B0">
      <w:pPr>
        <w:pStyle w:val="PargrafodaLista"/>
        <w:ind w:left="0" w:right="-389"/>
        <w:jc w:val="both"/>
        <w:rPr>
          <w:rFonts w:ascii="Tahoma" w:hAnsi="Tahoma" w:cs="Tahoma"/>
          <w:sz w:val="18"/>
          <w:szCs w:val="18"/>
        </w:rPr>
      </w:pPr>
      <w:r>
        <w:rPr>
          <w:rFonts w:ascii="Tahoma" w:hAnsi="Tahoma" w:cs="Tahoma"/>
          <w:sz w:val="18"/>
          <w:szCs w:val="18"/>
        </w:rPr>
        <w:t xml:space="preserve">9 - </w:t>
      </w:r>
      <w:r w:rsidRPr="003F567E">
        <w:rPr>
          <w:rFonts w:ascii="Tahoma" w:hAnsi="Tahoma" w:cs="Tahoma"/>
          <w:sz w:val="18"/>
          <w:szCs w:val="18"/>
        </w:rPr>
        <w:t xml:space="preserve">Para a cota reservada para </w:t>
      </w:r>
      <w:r w:rsidRPr="00726B97">
        <w:rPr>
          <w:rFonts w:ascii="Tahoma" w:hAnsi="Tahoma" w:cs="Tahoma"/>
          <w:b/>
          <w:sz w:val="18"/>
          <w:szCs w:val="18"/>
        </w:rPr>
        <w:t>MICROEMPRESA, EMPRESA DE PEQUENO PORTE, MICROEMPREENDEDOR INDIVIDUAL E EQUIPARADAS</w:t>
      </w:r>
      <w:r w:rsidRPr="003F567E">
        <w:rPr>
          <w:rFonts w:ascii="Tahoma" w:hAnsi="Tahoma" w:cs="Tahoma"/>
          <w:sz w:val="18"/>
          <w:szCs w:val="18"/>
        </w:rPr>
        <w:t>, a proposta comercial deverá ser apresentada separadamente, ressalvado o seguinte:</w:t>
      </w:r>
    </w:p>
    <w:p w:rsidR="00A525B0" w:rsidRPr="003F567E" w:rsidRDefault="00A525B0" w:rsidP="00A525B0">
      <w:pPr>
        <w:ind w:right="-389"/>
        <w:jc w:val="both"/>
        <w:rPr>
          <w:rFonts w:ascii="Tahoma" w:hAnsi="Tahoma" w:cs="Tahoma"/>
          <w:sz w:val="18"/>
          <w:szCs w:val="18"/>
        </w:rPr>
      </w:pPr>
    </w:p>
    <w:p w:rsidR="00A525B0" w:rsidRPr="003F567E" w:rsidRDefault="00A525B0" w:rsidP="00A525B0">
      <w:pPr>
        <w:ind w:right="-38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A525B0" w:rsidRPr="003F567E" w:rsidRDefault="00A525B0" w:rsidP="00A525B0">
      <w:pPr>
        <w:ind w:right="-389" w:firstLine="708"/>
        <w:jc w:val="both"/>
        <w:rPr>
          <w:rFonts w:ascii="Tahoma" w:hAnsi="Tahoma" w:cs="Tahoma"/>
          <w:sz w:val="18"/>
          <w:szCs w:val="18"/>
        </w:rPr>
      </w:pPr>
    </w:p>
    <w:p w:rsidR="00A525B0" w:rsidRPr="003F567E" w:rsidRDefault="00A525B0" w:rsidP="00A525B0">
      <w:pPr>
        <w:ind w:right="-389" w:firstLine="708"/>
        <w:jc w:val="both"/>
        <w:rPr>
          <w:rFonts w:ascii="Tahoma" w:hAnsi="Tahoma" w:cs="Tahoma"/>
          <w:sz w:val="18"/>
          <w:szCs w:val="18"/>
        </w:rPr>
      </w:pPr>
      <w:r w:rsidRPr="003F567E">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rsidR="00A525B0" w:rsidRPr="002B7681" w:rsidRDefault="00A525B0" w:rsidP="00A525B0">
      <w:pPr>
        <w:autoSpaceDE w:val="0"/>
        <w:autoSpaceDN w:val="0"/>
        <w:adjustRightInd w:val="0"/>
        <w:ind w:right="-389"/>
        <w:jc w:val="both"/>
        <w:rPr>
          <w:rStyle w:val="Forte"/>
          <w:rFonts w:ascii="Tahoma" w:hAnsi="Tahoma" w:cs="Tahoma"/>
          <w:sz w:val="18"/>
          <w:szCs w:val="18"/>
        </w:rPr>
      </w:pPr>
    </w:p>
    <w:p w:rsidR="00A525B0" w:rsidRPr="00785291" w:rsidRDefault="00A525B0" w:rsidP="00A525B0">
      <w:pPr>
        <w:ind w:right="-427"/>
        <w:jc w:val="both"/>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A525B0" w:rsidRDefault="00A525B0" w:rsidP="00A525B0">
      <w:pPr>
        <w:autoSpaceDE w:val="0"/>
        <w:autoSpaceDN w:val="0"/>
        <w:adjustRightInd w:val="0"/>
        <w:ind w:right="-427"/>
        <w:jc w:val="both"/>
        <w:rPr>
          <w:rFonts w:ascii="Tahoma" w:eastAsia="Calibri" w:hAnsi="Tahoma" w:cs="Tahoma"/>
          <w:spacing w:val="2"/>
          <w:position w:val="2"/>
          <w:sz w:val="18"/>
          <w:szCs w:val="18"/>
          <w:lang w:eastAsia="en-US"/>
        </w:rPr>
      </w:pPr>
    </w:p>
    <w:p w:rsidR="00A525B0" w:rsidRPr="00F907A5" w:rsidRDefault="00A525B0" w:rsidP="00A525B0">
      <w:pPr>
        <w:pStyle w:val="Recuodecorpodetexto"/>
        <w:ind w:left="0" w:right="-427"/>
        <w:jc w:val="both"/>
        <w:rPr>
          <w:rFonts w:ascii="Tahoma" w:hAnsi="Tahoma" w:cs="Tahoma"/>
          <w:sz w:val="18"/>
          <w:szCs w:val="18"/>
        </w:rPr>
      </w:pPr>
      <w:r>
        <w:rPr>
          <w:rFonts w:ascii="Tahoma" w:hAnsi="Tahoma" w:cs="Tahoma"/>
          <w:sz w:val="18"/>
          <w:szCs w:val="18"/>
        </w:rPr>
        <w:t>1</w:t>
      </w:r>
      <w:r w:rsidRPr="00F907A5">
        <w:rPr>
          <w:rFonts w:ascii="Tahoma" w:hAnsi="Tahoma" w:cs="Tahoma"/>
          <w:sz w:val="18"/>
          <w:szCs w:val="18"/>
        </w:rPr>
        <w:t>- CONDIÇÕES DE PARTICIPAÇÃO EXCLUSIVA DE MICRO EMPRESAS, EMPRESA DE PEQUENO PORTE</w:t>
      </w:r>
      <w:r>
        <w:rPr>
          <w:rFonts w:ascii="Tahoma" w:hAnsi="Tahoma" w:cs="Tahoma"/>
          <w:sz w:val="18"/>
          <w:szCs w:val="18"/>
        </w:rPr>
        <w:t>,</w:t>
      </w:r>
      <w:r w:rsidRPr="00F907A5">
        <w:rPr>
          <w:rFonts w:ascii="Tahoma" w:hAnsi="Tahoma" w:cs="Tahoma"/>
          <w:sz w:val="18"/>
          <w:szCs w:val="18"/>
        </w:rPr>
        <w:t xml:space="preserve"> MICRO EMPREEDEDOR INDIVIDUAL</w:t>
      </w:r>
      <w:r>
        <w:rPr>
          <w:rFonts w:ascii="Tahoma" w:hAnsi="Tahoma" w:cs="Tahoma"/>
          <w:sz w:val="18"/>
          <w:szCs w:val="18"/>
        </w:rPr>
        <w:t xml:space="preserve"> OU EQUIPARADAS</w:t>
      </w:r>
      <w:r w:rsidRPr="00F907A5">
        <w:rPr>
          <w:rFonts w:ascii="Tahoma" w:hAnsi="Tahoma" w:cs="Tahoma"/>
          <w:sz w:val="18"/>
          <w:szCs w:val="18"/>
        </w:rPr>
        <w:t>.</w:t>
      </w:r>
    </w:p>
    <w:p w:rsidR="00A525B0" w:rsidRPr="00F907A5" w:rsidRDefault="00A525B0" w:rsidP="00A525B0">
      <w:pPr>
        <w:pStyle w:val="Recuodecorpodetexto"/>
        <w:ind w:left="0" w:right="-427"/>
        <w:jc w:val="both"/>
        <w:rPr>
          <w:rFonts w:ascii="Tahoma" w:hAnsi="Tahoma" w:cs="Tahoma"/>
          <w:sz w:val="10"/>
          <w:szCs w:val="18"/>
        </w:rPr>
      </w:pPr>
    </w:p>
    <w:p w:rsidR="00A525B0" w:rsidRPr="00F907A5" w:rsidRDefault="00A525B0" w:rsidP="00A525B0">
      <w:pPr>
        <w:pStyle w:val="Recuodecorpodetexto"/>
        <w:ind w:left="0" w:right="-427"/>
        <w:jc w:val="both"/>
        <w:rPr>
          <w:rFonts w:ascii="Tahoma" w:hAnsi="Tahoma" w:cs="Tahoma"/>
          <w:sz w:val="18"/>
          <w:szCs w:val="18"/>
        </w:rPr>
      </w:pPr>
      <w:r>
        <w:rPr>
          <w:rFonts w:ascii="Tahoma" w:hAnsi="Tahoma" w:cs="Tahoma"/>
          <w:sz w:val="18"/>
          <w:szCs w:val="18"/>
        </w:rPr>
        <w:t xml:space="preserve">2- </w:t>
      </w:r>
      <w:r w:rsidRPr="00F907A5">
        <w:rPr>
          <w:rFonts w:ascii="Tahoma" w:hAnsi="Tahoma" w:cs="Tahoma"/>
          <w:sz w:val="18"/>
          <w:szCs w:val="18"/>
        </w:rPr>
        <w:t xml:space="preserve">Nos termos do inciso I do Art. 48 da Lei Complementar nº 123/2006 a presente licitação é destinada à exclusiva participação de Micro e Pequenas Empresas. </w:t>
      </w:r>
    </w:p>
    <w:p w:rsidR="00A525B0" w:rsidRPr="00F907A5" w:rsidRDefault="00A525B0" w:rsidP="00A525B0">
      <w:pPr>
        <w:pStyle w:val="Recuodecorpodetexto"/>
        <w:ind w:left="0" w:right="-427"/>
        <w:jc w:val="both"/>
        <w:rPr>
          <w:rFonts w:ascii="Tahoma" w:hAnsi="Tahoma" w:cs="Tahoma"/>
          <w:sz w:val="12"/>
          <w:szCs w:val="18"/>
        </w:rPr>
      </w:pPr>
    </w:p>
    <w:p w:rsidR="00A525B0" w:rsidRPr="00F907A5" w:rsidRDefault="00A525B0" w:rsidP="00A525B0">
      <w:pPr>
        <w:pStyle w:val="Recuodecorpodetexto"/>
        <w:ind w:left="0" w:right="-427"/>
        <w:jc w:val="both"/>
        <w:rPr>
          <w:rFonts w:ascii="Tahoma" w:hAnsi="Tahoma" w:cs="Tahoma"/>
          <w:sz w:val="18"/>
          <w:szCs w:val="18"/>
        </w:rPr>
      </w:pPr>
      <w:r>
        <w:rPr>
          <w:rFonts w:ascii="Tahoma" w:hAnsi="Tahoma" w:cs="Tahoma"/>
          <w:sz w:val="18"/>
          <w:szCs w:val="18"/>
        </w:rPr>
        <w:t xml:space="preserve">3- </w:t>
      </w:r>
      <w:r w:rsidRPr="00F907A5">
        <w:rPr>
          <w:rFonts w:ascii="Tahoma" w:hAnsi="Tahoma" w:cs="Tahoma"/>
          <w:sz w:val="18"/>
          <w:szCs w:val="18"/>
        </w:rPr>
        <w:t>Consideram-se Micro e Pequenas Empresas (ME), Empresas de Pequeno Porte (EPP)</w:t>
      </w:r>
      <w:r>
        <w:rPr>
          <w:rFonts w:ascii="Tahoma" w:hAnsi="Tahoma" w:cs="Tahoma"/>
          <w:sz w:val="18"/>
          <w:szCs w:val="18"/>
        </w:rPr>
        <w:t>,</w:t>
      </w:r>
      <w:r w:rsidRPr="00F907A5">
        <w:rPr>
          <w:rFonts w:ascii="Tahoma" w:hAnsi="Tahoma" w:cs="Tahoma"/>
          <w:sz w:val="18"/>
          <w:szCs w:val="18"/>
        </w:rPr>
        <w:t xml:space="preserve"> Micro Empreendedor Individual (MEI) </w:t>
      </w:r>
      <w:r>
        <w:rPr>
          <w:rFonts w:ascii="Tahoma" w:hAnsi="Tahoma" w:cs="Tahoma"/>
          <w:sz w:val="18"/>
          <w:szCs w:val="18"/>
        </w:rPr>
        <w:t xml:space="preserve">OU EQUIPARADAS </w:t>
      </w:r>
      <w:r w:rsidRPr="00F907A5">
        <w:rPr>
          <w:rFonts w:ascii="Tahoma" w:hAnsi="Tahoma" w:cs="Tahoma"/>
          <w:sz w:val="18"/>
          <w:szCs w:val="18"/>
        </w:rPr>
        <w:t xml:space="preserve">aptas à participação no presente certame aquelas que preenchem os requisitos do art. 3º da Lei Complementar nº 123/2006 e que não se enquadrem em </w:t>
      </w:r>
      <w:proofErr w:type="spellStart"/>
      <w:r w:rsidRPr="00F907A5">
        <w:rPr>
          <w:rFonts w:ascii="Tahoma" w:hAnsi="Tahoma" w:cs="Tahoma"/>
          <w:sz w:val="18"/>
          <w:szCs w:val="18"/>
        </w:rPr>
        <w:t>nenhum</w:t>
      </w:r>
      <w:proofErr w:type="spellEnd"/>
      <w:r w:rsidRPr="00F907A5">
        <w:rPr>
          <w:rFonts w:ascii="Tahoma" w:hAnsi="Tahoma" w:cs="Tahoma"/>
          <w:sz w:val="18"/>
          <w:szCs w:val="18"/>
        </w:rPr>
        <w:t xml:space="preserve"> das situações descritas no Parágrafo 4º do referido Art. 3º;</w:t>
      </w:r>
    </w:p>
    <w:p w:rsidR="00A525B0" w:rsidRPr="00F907A5" w:rsidRDefault="00A525B0" w:rsidP="00A525B0">
      <w:pPr>
        <w:pStyle w:val="Recuodecorpodetexto"/>
        <w:ind w:left="0" w:right="-427"/>
        <w:jc w:val="both"/>
        <w:rPr>
          <w:rFonts w:ascii="Tahoma" w:hAnsi="Tahoma" w:cs="Tahoma"/>
          <w:sz w:val="12"/>
          <w:szCs w:val="18"/>
        </w:rPr>
      </w:pPr>
    </w:p>
    <w:p w:rsidR="00A525B0" w:rsidRPr="00F907A5" w:rsidRDefault="00A525B0" w:rsidP="00A525B0">
      <w:pPr>
        <w:pStyle w:val="Recuodecorpodetexto"/>
        <w:shd w:val="clear" w:color="auto" w:fill="A6A6A6"/>
        <w:ind w:left="0" w:right="-427"/>
        <w:jc w:val="both"/>
        <w:rPr>
          <w:rFonts w:ascii="Tahoma" w:hAnsi="Tahoma" w:cs="Tahoma"/>
          <w:b/>
          <w:sz w:val="18"/>
          <w:szCs w:val="18"/>
        </w:rPr>
      </w:pPr>
      <w:r>
        <w:rPr>
          <w:rFonts w:ascii="Tahoma" w:hAnsi="Tahoma" w:cs="Tahoma"/>
          <w:b/>
          <w:sz w:val="18"/>
          <w:szCs w:val="18"/>
        </w:rPr>
        <w:t xml:space="preserve">4- </w:t>
      </w:r>
      <w:r w:rsidRPr="00F907A5">
        <w:rPr>
          <w:rFonts w:ascii="Tahoma" w:hAnsi="Tahoma" w:cs="Tahoma"/>
          <w:b/>
          <w:sz w:val="18"/>
          <w:szCs w:val="18"/>
        </w:rPr>
        <w:t>Para fins de comprovação da condição de Microempresas (ME), Empresas de Pequeno Porte (EPP)</w:t>
      </w:r>
      <w:r>
        <w:rPr>
          <w:rFonts w:ascii="Tahoma" w:hAnsi="Tahoma" w:cs="Tahoma"/>
          <w:b/>
          <w:sz w:val="18"/>
          <w:szCs w:val="18"/>
        </w:rPr>
        <w:t>,</w:t>
      </w:r>
      <w:r w:rsidRPr="00F907A5">
        <w:rPr>
          <w:rFonts w:ascii="Tahoma" w:hAnsi="Tahoma" w:cs="Tahoma"/>
          <w:b/>
          <w:sz w:val="18"/>
          <w:szCs w:val="18"/>
        </w:rPr>
        <w:t xml:space="preserve"> Micro Empreendedor Individual (MEI)</w:t>
      </w:r>
      <w:r>
        <w:rPr>
          <w:rFonts w:ascii="Tahoma" w:hAnsi="Tahoma" w:cs="Tahoma"/>
          <w:b/>
          <w:sz w:val="18"/>
          <w:szCs w:val="18"/>
        </w:rPr>
        <w:t xml:space="preserve"> ou EQUIPARADAS</w:t>
      </w:r>
      <w:r w:rsidRPr="00F907A5">
        <w:rPr>
          <w:rFonts w:ascii="Tahoma" w:hAnsi="Tahoma" w:cs="Tahoma"/>
          <w:b/>
          <w:sz w:val="18"/>
          <w:szCs w:val="18"/>
        </w:rPr>
        <w:t xml:space="preserve">, assim definidas aquelas que se enquadram na classificação descritas no art. 3º da Lei Complementar nº 123/2006, as Licitantes deverão apresentar fora do envelope de habilitação a Certidão Simplificada da junta comercial ou Declaração devidamente preenchida e assinada, contida no </w:t>
      </w:r>
      <w:r>
        <w:rPr>
          <w:rFonts w:ascii="Tahoma" w:hAnsi="Tahoma" w:cs="Tahoma"/>
          <w:b/>
          <w:sz w:val="18"/>
          <w:szCs w:val="18"/>
          <w:u w:val="single"/>
        </w:rPr>
        <w:t xml:space="preserve">Anexo </w:t>
      </w:r>
      <w:r w:rsidRPr="00F907A5">
        <w:rPr>
          <w:rFonts w:ascii="Tahoma" w:hAnsi="Tahoma" w:cs="Tahoma"/>
          <w:b/>
          <w:sz w:val="18"/>
          <w:szCs w:val="18"/>
          <w:u w:val="single"/>
        </w:rPr>
        <w:t>X</w:t>
      </w:r>
      <w:r w:rsidRPr="00F907A5">
        <w:rPr>
          <w:rFonts w:ascii="Tahoma" w:hAnsi="Tahoma" w:cs="Tahoma"/>
          <w:b/>
          <w:sz w:val="18"/>
          <w:szCs w:val="18"/>
        </w:rPr>
        <w:t xml:space="preserve"> deste Edital.</w:t>
      </w:r>
    </w:p>
    <w:p w:rsidR="00A525B0" w:rsidRPr="00F907A5" w:rsidRDefault="00A525B0" w:rsidP="00A525B0">
      <w:pPr>
        <w:ind w:right="-30"/>
        <w:rPr>
          <w:rStyle w:val="Forte"/>
          <w:rFonts w:ascii="Tahoma" w:hAnsi="Tahoma" w:cs="Tahoma"/>
          <w:sz w:val="18"/>
        </w:rPr>
      </w:pPr>
    </w:p>
    <w:p w:rsidR="00A525B0" w:rsidRPr="00442A9D" w:rsidRDefault="00A525B0" w:rsidP="00A525B0">
      <w:pPr>
        <w:ind w:right="-30"/>
        <w:jc w:val="both"/>
        <w:rPr>
          <w:rFonts w:ascii="Verdana" w:hAnsi="Verdana"/>
          <w:sz w:val="18"/>
          <w:szCs w:val="18"/>
        </w:rPr>
      </w:pPr>
      <w:r>
        <w:rPr>
          <w:rStyle w:val="Forte"/>
          <w:rFonts w:ascii="Verdana" w:hAnsi="Verdana"/>
          <w:bCs/>
          <w:sz w:val="18"/>
          <w:szCs w:val="18"/>
        </w:rPr>
        <w:t>5</w:t>
      </w:r>
      <w:r w:rsidRPr="00442A9D">
        <w:rPr>
          <w:rStyle w:val="Forte"/>
          <w:rFonts w:ascii="Verdana" w:hAnsi="Verdana"/>
          <w:bCs/>
          <w:sz w:val="18"/>
          <w:szCs w:val="18"/>
        </w:rPr>
        <w:t>-</w:t>
      </w:r>
      <w:r w:rsidRPr="00442A9D">
        <w:rPr>
          <w:rFonts w:ascii="Verdana" w:hAnsi="Verdana"/>
          <w:sz w:val="18"/>
          <w:szCs w:val="18"/>
        </w:rPr>
        <w:t xml:space="preserve">Poderão participar desta licitação pessoa JURÍDICA </w:t>
      </w:r>
      <w:r>
        <w:rPr>
          <w:rFonts w:ascii="Verdana" w:hAnsi="Verdana"/>
          <w:sz w:val="18"/>
          <w:szCs w:val="18"/>
        </w:rPr>
        <w:t>que seja especializada e credenciada na referida prestação dos serviços e que satisfaça todas as exigências do presente Edital, especificações e normas, de acordo com os anexos relacionados</w:t>
      </w:r>
      <w:r w:rsidRPr="00442A9D">
        <w:rPr>
          <w:rFonts w:ascii="Verdana" w:hAnsi="Verdana"/>
          <w:sz w:val="18"/>
          <w:szCs w:val="18"/>
        </w:rPr>
        <w:t>;</w:t>
      </w:r>
    </w:p>
    <w:p w:rsidR="00A525B0" w:rsidRPr="00442A9D" w:rsidRDefault="00A525B0" w:rsidP="00A525B0">
      <w:pPr>
        <w:ind w:right="-30"/>
        <w:rPr>
          <w:rFonts w:ascii="Verdana" w:hAnsi="Verdana"/>
          <w:sz w:val="18"/>
          <w:szCs w:val="18"/>
        </w:rPr>
      </w:pPr>
    </w:p>
    <w:p w:rsidR="00A525B0" w:rsidRDefault="00A525B0" w:rsidP="00A525B0">
      <w:pPr>
        <w:ind w:right="-30"/>
        <w:jc w:val="both"/>
        <w:rPr>
          <w:rFonts w:ascii="Verdana" w:hAnsi="Verdana"/>
          <w:sz w:val="18"/>
          <w:szCs w:val="18"/>
        </w:rPr>
      </w:pPr>
      <w:r>
        <w:rPr>
          <w:rFonts w:ascii="Verdana" w:hAnsi="Verdana"/>
          <w:sz w:val="18"/>
          <w:szCs w:val="18"/>
        </w:rPr>
        <w:t>6</w:t>
      </w:r>
      <w:r w:rsidRPr="00442A9D">
        <w:rPr>
          <w:rFonts w:ascii="Verdana" w:hAnsi="Verdana"/>
          <w:sz w:val="18"/>
          <w:szCs w:val="18"/>
        </w:rPr>
        <w:t xml:space="preserve">-Não poderão participar os interessados que se encontrarem sob falência, concordatas, dissolução, empresas estrangeiras que não funcionam no </w:t>
      </w:r>
      <w:proofErr w:type="gramStart"/>
      <w:r w:rsidRPr="00442A9D">
        <w:rPr>
          <w:rFonts w:ascii="Verdana" w:hAnsi="Verdana"/>
          <w:sz w:val="18"/>
          <w:szCs w:val="18"/>
        </w:rPr>
        <w:t>pais</w:t>
      </w:r>
      <w:proofErr w:type="gramEnd"/>
      <w:r w:rsidRPr="00442A9D">
        <w:rPr>
          <w:rFonts w:ascii="Verdana" w:hAnsi="Verdana"/>
          <w:sz w:val="18"/>
          <w:szCs w:val="18"/>
        </w:rPr>
        <w:t>, bem como aqueles que tenham sido declarados inidôneos para licitar com a Administração Pública.</w:t>
      </w:r>
    </w:p>
    <w:p w:rsidR="00A525B0" w:rsidRDefault="00A525B0" w:rsidP="00A525B0">
      <w:pPr>
        <w:ind w:right="-30"/>
        <w:jc w:val="both"/>
        <w:rPr>
          <w:rFonts w:ascii="Verdana" w:hAnsi="Verdana"/>
          <w:sz w:val="18"/>
          <w:szCs w:val="18"/>
        </w:rPr>
      </w:pPr>
    </w:p>
    <w:p w:rsidR="00A525B0" w:rsidRPr="003F567E" w:rsidRDefault="00A525B0" w:rsidP="00A525B0">
      <w:pPr>
        <w:ind w:right="-313"/>
        <w:jc w:val="both"/>
        <w:rPr>
          <w:rStyle w:val="Forte"/>
          <w:rFonts w:ascii="Tahoma" w:hAnsi="Tahoma" w:cs="Tahoma"/>
          <w:sz w:val="18"/>
          <w:szCs w:val="18"/>
        </w:rPr>
      </w:pPr>
      <w:r w:rsidRPr="003F567E">
        <w:rPr>
          <w:rStyle w:val="Forte"/>
          <w:rFonts w:ascii="Tahoma" w:hAnsi="Tahoma" w:cs="Tahoma"/>
          <w:sz w:val="18"/>
          <w:szCs w:val="18"/>
        </w:rPr>
        <w:t>III - DO CREDENCIAMENTO</w:t>
      </w:r>
    </w:p>
    <w:p w:rsidR="00A525B0" w:rsidRDefault="00A525B0" w:rsidP="00A525B0">
      <w:pPr>
        <w:autoSpaceDE w:val="0"/>
        <w:autoSpaceDN w:val="0"/>
        <w:adjustRightInd w:val="0"/>
        <w:ind w:right="-313"/>
        <w:jc w:val="both"/>
        <w:rPr>
          <w:rFonts w:ascii="Tahoma" w:hAnsi="Tahoma" w:cs="Tahoma"/>
          <w:sz w:val="18"/>
          <w:szCs w:val="18"/>
        </w:rPr>
      </w:pPr>
    </w:p>
    <w:p w:rsidR="00A525B0" w:rsidRPr="001A545B" w:rsidRDefault="00A525B0" w:rsidP="00A525B0">
      <w:pPr>
        <w:autoSpaceDE w:val="0"/>
        <w:autoSpaceDN w:val="0"/>
        <w:adjustRightInd w:val="0"/>
        <w:ind w:right="-313"/>
        <w:jc w:val="both"/>
        <w:rPr>
          <w:rFonts w:ascii="Tahoma" w:hAnsi="Tahoma" w:cs="Tahoma"/>
          <w:sz w:val="18"/>
          <w:szCs w:val="18"/>
        </w:rPr>
      </w:pPr>
      <w:r w:rsidRPr="001A545B">
        <w:rPr>
          <w:rFonts w:ascii="Tahoma" w:hAnsi="Tahoma" w:cs="Tahoma"/>
          <w:sz w:val="18"/>
          <w:szCs w:val="18"/>
        </w:rPr>
        <w:t>1 - Para o credenciamento deverão ser apresentados os seguintes documentos fora dos envelopes nº. 1 e 2:</w:t>
      </w:r>
    </w:p>
    <w:p w:rsidR="00A525B0" w:rsidRPr="001A545B" w:rsidRDefault="00A525B0" w:rsidP="00A525B0">
      <w:pPr>
        <w:autoSpaceDE w:val="0"/>
        <w:autoSpaceDN w:val="0"/>
        <w:adjustRightInd w:val="0"/>
        <w:ind w:right="-313"/>
        <w:jc w:val="both"/>
        <w:rPr>
          <w:rFonts w:ascii="Tahoma" w:hAnsi="Tahoma" w:cs="Tahoma"/>
          <w:b/>
          <w:sz w:val="18"/>
          <w:szCs w:val="18"/>
        </w:rPr>
      </w:pPr>
    </w:p>
    <w:p w:rsidR="00A525B0" w:rsidRPr="001A545B" w:rsidRDefault="00A525B0" w:rsidP="00A525B0">
      <w:pPr>
        <w:tabs>
          <w:tab w:val="num" w:pos="644"/>
        </w:tabs>
        <w:ind w:left="644" w:right="-313" w:hanging="360"/>
        <w:jc w:val="both"/>
        <w:rPr>
          <w:rFonts w:ascii="Tahoma" w:hAnsi="Tahoma" w:cs="Tahoma"/>
          <w:sz w:val="18"/>
          <w:szCs w:val="18"/>
        </w:rPr>
      </w:pPr>
      <w:proofErr w:type="gramStart"/>
      <w:r w:rsidRPr="001A545B">
        <w:rPr>
          <w:rFonts w:ascii="Tahoma" w:hAnsi="Tahoma" w:cs="Tahoma"/>
          <w:sz w:val="18"/>
          <w:szCs w:val="18"/>
        </w:rPr>
        <w:t>a)Tratando</w:t>
      </w:r>
      <w:proofErr w:type="gramEnd"/>
      <w:r w:rsidRPr="001A545B">
        <w:rPr>
          <w:rFonts w:ascii="Tahoma" w:hAnsi="Tahoma" w:cs="Tahoma"/>
          <w:sz w:val="18"/>
          <w:szCs w:val="18"/>
        </w:rPr>
        <w:t>-se de representante legal, apresentar no ato do CREDENCIAMENTO:</w:t>
      </w:r>
    </w:p>
    <w:p w:rsidR="00A525B0" w:rsidRPr="001A545B" w:rsidRDefault="00A525B0" w:rsidP="00A525B0">
      <w:pPr>
        <w:tabs>
          <w:tab w:val="num" w:pos="644"/>
        </w:tabs>
        <w:ind w:left="644" w:right="-313" w:hanging="360"/>
        <w:jc w:val="both"/>
        <w:rPr>
          <w:rFonts w:ascii="Tahoma" w:hAnsi="Tahoma" w:cs="Tahoma"/>
          <w:sz w:val="8"/>
          <w:szCs w:val="18"/>
        </w:rPr>
      </w:pPr>
      <w:r w:rsidRPr="001A545B">
        <w:rPr>
          <w:rFonts w:ascii="Tahoma" w:hAnsi="Tahoma" w:cs="Tahoma"/>
          <w:sz w:val="18"/>
          <w:szCs w:val="18"/>
        </w:rPr>
        <w:tab/>
      </w:r>
    </w:p>
    <w:p w:rsidR="00A525B0" w:rsidRPr="001A545B" w:rsidRDefault="00A525B0" w:rsidP="00A525B0">
      <w:pPr>
        <w:tabs>
          <w:tab w:val="num" w:pos="644"/>
        </w:tabs>
        <w:ind w:left="644" w:right="-313" w:hanging="360"/>
        <w:jc w:val="both"/>
        <w:rPr>
          <w:rFonts w:ascii="Tahoma" w:hAnsi="Tahoma" w:cs="Tahoma"/>
          <w:sz w:val="18"/>
          <w:szCs w:val="18"/>
        </w:rPr>
      </w:pPr>
      <w:r w:rsidRPr="001A545B">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A525B0" w:rsidRPr="001A545B" w:rsidRDefault="00A525B0" w:rsidP="00A525B0">
      <w:pPr>
        <w:tabs>
          <w:tab w:val="num" w:pos="644"/>
        </w:tabs>
        <w:ind w:left="644" w:right="-313" w:hanging="360"/>
        <w:jc w:val="both"/>
        <w:rPr>
          <w:rFonts w:ascii="Tahoma" w:hAnsi="Tahoma" w:cs="Tahoma"/>
          <w:sz w:val="10"/>
          <w:szCs w:val="18"/>
        </w:rPr>
      </w:pPr>
    </w:p>
    <w:p w:rsidR="00A525B0" w:rsidRPr="001A545B" w:rsidRDefault="00A525B0" w:rsidP="00A525B0">
      <w:pPr>
        <w:tabs>
          <w:tab w:val="num" w:pos="644"/>
        </w:tabs>
        <w:ind w:left="644" w:right="-313" w:hanging="360"/>
        <w:jc w:val="both"/>
        <w:rPr>
          <w:rFonts w:ascii="Tahoma" w:hAnsi="Tahoma" w:cs="Tahoma"/>
          <w:sz w:val="18"/>
          <w:szCs w:val="18"/>
        </w:rPr>
      </w:pPr>
      <w:r w:rsidRPr="001A545B">
        <w:rPr>
          <w:rFonts w:ascii="Tahoma" w:hAnsi="Tahoma" w:cs="Tahoma"/>
          <w:sz w:val="18"/>
          <w:szCs w:val="18"/>
        </w:rPr>
        <w:tab/>
        <w:t>a-2) Apresentar no ato do credenciamento cópia do documento que contenha foto do representante legal.</w:t>
      </w:r>
    </w:p>
    <w:p w:rsidR="00A525B0" w:rsidRPr="001A545B" w:rsidRDefault="00A525B0" w:rsidP="00A525B0">
      <w:pPr>
        <w:ind w:left="567" w:right="-313" w:hanging="283"/>
        <w:jc w:val="both"/>
        <w:rPr>
          <w:rFonts w:ascii="Tahoma" w:hAnsi="Tahoma" w:cs="Tahoma"/>
          <w:sz w:val="12"/>
          <w:szCs w:val="18"/>
        </w:rPr>
      </w:pPr>
    </w:p>
    <w:p w:rsidR="00A525B0" w:rsidRPr="001A545B" w:rsidRDefault="00A525B0" w:rsidP="00A525B0">
      <w:pPr>
        <w:ind w:left="567" w:right="-313"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A525B0" w:rsidRPr="001A545B" w:rsidRDefault="00A525B0" w:rsidP="00A525B0">
      <w:pPr>
        <w:ind w:left="567" w:right="-313" w:hanging="283"/>
        <w:jc w:val="both"/>
        <w:rPr>
          <w:rFonts w:ascii="Tahoma" w:hAnsi="Tahoma" w:cs="Tahoma"/>
          <w:sz w:val="12"/>
          <w:szCs w:val="18"/>
        </w:rPr>
      </w:pPr>
    </w:p>
    <w:p w:rsidR="00A525B0" w:rsidRPr="001A545B" w:rsidRDefault="00A525B0" w:rsidP="00A525B0">
      <w:pPr>
        <w:ind w:left="567" w:right="-313" w:hanging="283"/>
        <w:jc w:val="both"/>
        <w:rPr>
          <w:rFonts w:ascii="Tahoma" w:hAnsi="Tahoma" w:cs="Tahoma"/>
          <w:sz w:val="18"/>
          <w:szCs w:val="18"/>
        </w:rPr>
      </w:pPr>
      <w:r w:rsidRPr="001A545B">
        <w:rPr>
          <w:rFonts w:ascii="Tahoma" w:hAnsi="Tahoma" w:cs="Tahoma"/>
          <w:sz w:val="18"/>
          <w:szCs w:val="18"/>
        </w:rPr>
        <w:lastRenderedPageBreak/>
        <w:tab/>
        <w:t xml:space="preserve">b-1)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1A545B">
        <w:rPr>
          <w:rFonts w:ascii="Tahoma" w:hAnsi="Tahoma" w:cs="Tahoma"/>
          <w:sz w:val="18"/>
          <w:szCs w:val="18"/>
        </w:rPr>
        <w:t>dirigente,sócio</w:t>
      </w:r>
      <w:proofErr w:type="spellEnd"/>
      <w:proofErr w:type="gramEnd"/>
      <w:r w:rsidRPr="001A545B">
        <w:rPr>
          <w:rFonts w:ascii="Tahoma" w:hAnsi="Tahoma" w:cs="Tahoma"/>
          <w:sz w:val="18"/>
          <w:szCs w:val="18"/>
        </w:rPr>
        <w:t xml:space="preserve"> ou proprietário da empresa proponente;</w:t>
      </w:r>
    </w:p>
    <w:p w:rsidR="00A525B0" w:rsidRPr="001A545B" w:rsidRDefault="00A525B0" w:rsidP="00A525B0">
      <w:pPr>
        <w:ind w:left="567" w:right="-313" w:hanging="283"/>
        <w:jc w:val="both"/>
        <w:rPr>
          <w:rFonts w:ascii="Tahoma" w:hAnsi="Tahoma" w:cs="Tahoma"/>
          <w:sz w:val="12"/>
          <w:szCs w:val="18"/>
        </w:rPr>
      </w:pPr>
    </w:p>
    <w:p w:rsidR="00A525B0" w:rsidRPr="001A545B" w:rsidRDefault="00A525B0" w:rsidP="00A525B0">
      <w:pPr>
        <w:ind w:left="567" w:right="-313" w:hanging="283"/>
        <w:jc w:val="both"/>
        <w:rPr>
          <w:rFonts w:ascii="Tahoma" w:hAnsi="Tahoma" w:cs="Tahoma"/>
          <w:sz w:val="18"/>
          <w:szCs w:val="18"/>
        </w:rPr>
      </w:pPr>
      <w:r w:rsidRPr="001A545B">
        <w:rPr>
          <w:rFonts w:ascii="Tahoma" w:hAnsi="Tahoma" w:cs="Tahoma"/>
          <w:sz w:val="18"/>
          <w:szCs w:val="18"/>
        </w:rPr>
        <w:tab/>
        <w:t>b-2) Apresentar no ato do credenciamento cópia do documento que contenha foto do procurador constituído.</w:t>
      </w:r>
    </w:p>
    <w:p w:rsidR="00A525B0" w:rsidRPr="001A545B" w:rsidRDefault="00A525B0" w:rsidP="00A525B0">
      <w:pPr>
        <w:ind w:right="-313"/>
        <w:jc w:val="both"/>
        <w:rPr>
          <w:rStyle w:val="Forte"/>
          <w:rFonts w:ascii="Tahoma" w:hAnsi="Tahoma" w:cs="Tahoma"/>
          <w:sz w:val="12"/>
          <w:szCs w:val="18"/>
        </w:rPr>
      </w:pPr>
    </w:p>
    <w:p w:rsidR="00A525B0" w:rsidRPr="001A545B" w:rsidRDefault="00A525B0" w:rsidP="00A525B0">
      <w:pPr>
        <w:autoSpaceDE w:val="0"/>
        <w:autoSpaceDN w:val="0"/>
        <w:adjustRightInd w:val="0"/>
        <w:ind w:right="-313"/>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A525B0" w:rsidRPr="001A545B" w:rsidRDefault="00A525B0" w:rsidP="00A525B0">
      <w:pPr>
        <w:autoSpaceDE w:val="0"/>
        <w:autoSpaceDN w:val="0"/>
        <w:adjustRightInd w:val="0"/>
        <w:ind w:right="-313"/>
        <w:jc w:val="both"/>
        <w:rPr>
          <w:rFonts w:ascii="Tahoma" w:hAnsi="Tahoma" w:cs="Tahoma"/>
          <w:sz w:val="10"/>
          <w:szCs w:val="18"/>
        </w:rPr>
      </w:pPr>
    </w:p>
    <w:p w:rsidR="00A525B0" w:rsidRPr="001A545B" w:rsidRDefault="00A525B0" w:rsidP="00A525B0">
      <w:pPr>
        <w:ind w:right="-313"/>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A525B0" w:rsidRPr="001A545B" w:rsidRDefault="00A525B0" w:rsidP="00A525B0">
      <w:pPr>
        <w:ind w:right="-313"/>
        <w:jc w:val="both"/>
        <w:rPr>
          <w:rFonts w:ascii="Tahoma" w:hAnsi="Tahoma" w:cs="Tahoma"/>
          <w:color w:val="000000"/>
          <w:sz w:val="12"/>
          <w:szCs w:val="18"/>
        </w:rPr>
      </w:pPr>
    </w:p>
    <w:p w:rsidR="00A525B0" w:rsidRDefault="00A525B0" w:rsidP="00A525B0">
      <w:pPr>
        <w:ind w:right="-313"/>
        <w:jc w:val="both"/>
        <w:rPr>
          <w:rFonts w:ascii="Tahoma" w:hAnsi="Tahoma" w:cs="Tahoma"/>
          <w:color w:val="000000"/>
          <w:sz w:val="18"/>
          <w:szCs w:val="18"/>
        </w:rPr>
      </w:pPr>
      <w:r w:rsidRPr="001A545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A525B0" w:rsidRDefault="00A525B0" w:rsidP="00A525B0">
      <w:pPr>
        <w:ind w:right="-313"/>
        <w:jc w:val="both"/>
        <w:rPr>
          <w:rFonts w:ascii="Tahoma" w:hAnsi="Tahoma" w:cs="Tahoma"/>
          <w:color w:val="000000"/>
          <w:sz w:val="18"/>
          <w:szCs w:val="18"/>
        </w:rPr>
      </w:pPr>
    </w:p>
    <w:p w:rsidR="00A525B0" w:rsidRPr="006A0151" w:rsidRDefault="00A525B0" w:rsidP="00A525B0">
      <w:pPr>
        <w:ind w:right="-315"/>
        <w:jc w:val="both"/>
        <w:rPr>
          <w:rFonts w:ascii="Tahoma" w:hAnsi="Tahoma" w:cs="Tahoma"/>
          <w:sz w:val="18"/>
          <w:szCs w:val="18"/>
        </w:rPr>
      </w:pPr>
      <w:r w:rsidRPr="00BA00BB">
        <w:rPr>
          <w:rFonts w:ascii="Tahoma" w:hAnsi="Tahoma" w:cs="Tahoma"/>
          <w:sz w:val="18"/>
          <w:szCs w:val="18"/>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A525B0" w:rsidRPr="001A545B" w:rsidRDefault="00A525B0" w:rsidP="00A525B0">
      <w:pPr>
        <w:ind w:right="-313"/>
        <w:jc w:val="both"/>
        <w:rPr>
          <w:rFonts w:ascii="Tahoma" w:hAnsi="Tahoma" w:cs="Tahoma"/>
          <w:color w:val="000000"/>
          <w:sz w:val="18"/>
          <w:szCs w:val="18"/>
        </w:rPr>
      </w:pPr>
    </w:p>
    <w:p w:rsidR="00A525B0" w:rsidRPr="001A545B" w:rsidRDefault="00A525B0" w:rsidP="00A525B0">
      <w:pPr>
        <w:autoSpaceDE w:val="0"/>
        <w:autoSpaceDN w:val="0"/>
        <w:adjustRightInd w:val="0"/>
        <w:ind w:right="-313"/>
        <w:jc w:val="both"/>
        <w:rPr>
          <w:rFonts w:ascii="Tahoma" w:hAnsi="Tahoma" w:cs="Tahoma"/>
          <w:sz w:val="6"/>
          <w:szCs w:val="18"/>
        </w:rPr>
      </w:pPr>
    </w:p>
    <w:p w:rsidR="00A525B0" w:rsidRPr="001A545B" w:rsidRDefault="00A525B0" w:rsidP="00A525B0">
      <w:pPr>
        <w:autoSpaceDE w:val="0"/>
        <w:autoSpaceDN w:val="0"/>
        <w:adjustRightInd w:val="0"/>
        <w:ind w:right="-313"/>
        <w:jc w:val="both"/>
        <w:rPr>
          <w:rFonts w:ascii="Tahoma" w:hAnsi="Tahoma" w:cs="Tahoma"/>
          <w:sz w:val="18"/>
          <w:szCs w:val="18"/>
        </w:rPr>
      </w:pPr>
      <w:r>
        <w:rPr>
          <w:rFonts w:ascii="Tahoma" w:hAnsi="Tahoma" w:cs="Tahoma"/>
          <w:sz w:val="18"/>
          <w:szCs w:val="18"/>
        </w:rPr>
        <w:t>6</w:t>
      </w:r>
      <w:r w:rsidRPr="001A545B">
        <w:rPr>
          <w:rFonts w:ascii="Tahoma" w:hAnsi="Tahoma" w:cs="Tahoma"/>
          <w:sz w:val="18"/>
          <w:szCs w:val="18"/>
        </w:rPr>
        <w:t xml:space="preserve"> - Para participar na condição de </w:t>
      </w:r>
      <w:r w:rsidRPr="00BA00BB">
        <w:rPr>
          <w:rFonts w:ascii="Tahoma" w:hAnsi="Tahoma" w:cs="Tahoma"/>
          <w:b/>
          <w:sz w:val="18"/>
          <w:szCs w:val="18"/>
        </w:rPr>
        <w:t>Micro Empresa, Empresa de Pequeno Porte, Microempreendedor Individual ou equiparadas</w:t>
      </w:r>
      <w:r w:rsidRPr="00BA00BB">
        <w:rPr>
          <w:rFonts w:ascii="Tahoma" w:hAnsi="Tahoma" w:cs="Tahoma"/>
          <w:sz w:val="18"/>
          <w:szCs w:val="18"/>
        </w:rPr>
        <w:t xml:space="preserve">, a licitante deverá apresentar à equipe de Pregão, juntamente com o Credenciamento, a declaração constante do </w:t>
      </w:r>
      <w:r>
        <w:rPr>
          <w:rFonts w:ascii="Tahoma" w:hAnsi="Tahoma" w:cs="Tahoma"/>
          <w:b/>
          <w:sz w:val="18"/>
          <w:szCs w:val="18"/>
          <w:u w:val="single"/>
        </w:rPr>
        <w:t xml:space="preserve">Anexo </w:t>
      </w:r>
      <w:r w:rsidRPr="00BA00BB">
        <w:rPr>
          <w:rFonts w:ascii="Tahoma" w:hAnsi="Tahoma" w:cs="Tahoma"/>
          <w:b/>
          <w:sz w:val="18"/>
          <w:szCs w:val="18"/>
          <w:u w:val="single"/>
        </w:rPr>
        <w:t>X</w:t>
      </w:r>
      <w:r w:rsidRPr="00BA00BB">
        <w:rPr>
          <w:rFonts w:ascii="Tahoma" w:hAnsi="Tahoma" w:cs="Tahoma"/>
          <w:sz w:val="18"/>
          <w:szCs w:val="18"/>
        </w:rPr>
        <w:t xml:space="preserve"> - Declaração de Condição de </w:t>
      </w:r>
      <w:r w:rsidRPr="00BA00BB">
        <w:rPr>
          <w:rFonts w:ascii="Tahoma" w:hAnsi="Tahoma" w:cs="Tahoma"/>
          <w:b/>
          <w:sz w:val="18"/>
          <w:szCs w:val="18"/>
        </w:rPr>
        <w:t>Micro Empresa, Empresa de Pequeno Porte, Microempreendedor Individual ou equiparadas</w:t>
      </w:r>
      <w:r w:rsidRPr="00BA00BB">
        <w:rPr>
          <w:rFonts w:ascii="Tahoma" w:hAnsi="Tahoma" w:cs="Tahoma"/>
          <w:sz w:val="18"/>
          <w:szCs w:val="18"/>
        </w:rPr>
        <w:t xml:space="preserve"> ou Certidão Simplificada ou Simplificada Digital, emitida pela Junt</w:t>
      </w:r>
      <w:r>
        <w:rPr>
          <w:rFonts w:ascii="Tahoma" w:hAnsi="Tahoma" w:cs="Tahoma"/>
          <w:sz w:val="18"/>
          <w:szCs w:val="18"/>
        </w:rPr>
        <w:t xml:space="preserve">a Comercial, onde se comprove o enquadramento em </w:t>
      </w:r>
      <w:r w:rsidRPr="00BA00BB">
        <w:rPr>
          <w:rFonts w:ascii="Tahoma" w:hAnsi="Tahoma" w:cs="Tahoma"/>
          <w:b/>
          <w:sz w:val="18"/>
          <w:szCs w:val="18"/>
        </w:rPr>
        <w:t>Micro Empresa, Empresa de Pequeno Porte, Microempreendedor Individual ou equiparadas</w:t>
      </w:r>
      <w:r>
        <w:rPr>
          <w:rFonts w:ascii="Tahoma" w:hAnsi="Tahoma" w:cs="Tahoma"/>
          <w:sz w:val="18"/>
          <w:szCs w:val="18"/>
        </w:rPr>
        <w:t xml:space="preserve">, </w:t>
      </w:r>
      <w:r w:rsidRPr="004E08C1">
        <w:rPr>
          <w:rFonts w:ascii="Tahoma" w:hAnsi="Tahoma" w:cs="Tahoma"/>
          <w:sz w:val="18"/>
          <w:szCs w:val="18"/>
        </w:rPr>
        <w:t>e apresentada FORA dos Envelopes nº 1 (Proposta) e nº 2 (Habilitação)</w:t>
      </w:r>
      <w:r>
        <w:t>.</w:t>
      </w:r>
    </w:p>
    <w:p w:rsidR="00A525B0" w:rsidRDefault="00A525B0" w:rsidP="00A525B0">
      <w:pPr>
        <w:autoSpaceDE w:val="0"/>
        <w:autoSpaceDN w:val="0"/>
        <w:adjustRightInd w:val="0"/>
        <w:ind w:right="-313"/>
        <w:jc w:val="both"/>
        <w:rPr>
          <w:rFonts w:ascii="Tahoma" w:hAnsi="Tahoma" w:cs="Tahoma"/>
          <w:sz w:val="8"/>
          <w:szCs w:val="18"/>
        </w:rPr>
      </w:pPr>
    </w:p>
    <w:p w:rsidR="00A525B0" w:rsidRPr="001A545B" w:rsidRDefault="00A525B0" w:rsidP="00A525B0">
      <w:pPr>
        <w:autoSpaceDE w:val="0"/>
        <w:autoSpaceDN w:val="0"/>
        <w:adjustRightInd w:val="0"/>
        <w:ind w:right="-313"/>
        <w:jc w:val="both"/>
        <w:rPr>
          <w:rFonts w:ascii="Tahoma" w:hAnsi="Tahoma" w:cs="Tahoma"/>
          <w:sz w:val="8"/>
          <w:szCs w:val="18"/>
        </w:rPr>
      </w:pPr>
    </w:p>
    <w:p w:rsidR="00A525B0" w:rsidRPr="001A545B" w:rsidRDefault="00A525B0" w:rsidP="00A525B0">
      <w:pPr>
        <w:ind w:right="-313"/>
        <w:jc w:val="both"/>
        <w:rPr>
          <w:rFonts w:ascii="Tahoma" w:hAnsi="Tahoma" w:cs="Tahoma"/>
          <w:sz w:val="18"/>
          <w:szCs w:val="18"/>
        </w:rPr>
      </w:pPr>
      <w:r>
        <w:rPr>
          <w:rFonts w:ascii="Tahoma" w:hAnsi="Tahoma" w:cs="Tahoma"/>
          <w:sz w:val="18"/>
          <w:szCs w:val="18"/>
        </w:rPr>
        <w:t>7</w:t>
      </w:r>
      <w:r w:rsidRPr="001A545B">
        <w:rPr>
          <w:rFonts w:ascii="Tahoma" w:hAnsi="Tahoma" w:cs="Tahoma"/>
          <w:sz w:val="18"/>
          <w:szCs w:val="18"/>
        </w:rPr>
        <w:t xml:space="preserve"> – Após o encerramento do credenciamento e identificação dos representantes das empresas proponentes, o Pregoeiro declara aberta a sessão do </w:t>
      </w:r>
      <w:proofErr w:type="spellStart"/>
      <w:proofErr w:type="gramStart"/>
      <w:r w:rsidRPr="001A545B">
        <w:rPr>
          <w:rFonts w:ascii="Tahoma" w:hAnsi="Tahoma" w:cs="Tahoma"/>
          <w:sz w:val="18"/>
          <w:szCs w:val="18"/>
        </w:rPr>
        <w:t>Pregão,oportunidade</w:t>
      </w:r>
      <w:proofErr w:type="spellEnd"/>
      <w:proofErr w:type="gramEnd"/>
      <w:r w:rsidRPr="001A545B">
        <w:rPr>
          <w:rFonts w:ascii="Tahoma" w:hAnsi="Tahoma" w:cs="Tahoma"/>
          <w:sz w:val="18"/>
          <w:szCs w:val="18"/>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525B0" w:rsidRDefault="00A525B0" w:rsidP="00A525B0">
      <w:pPr>
        <w:ind w:right="-389"/>
        <w:jc w:val="both"/>
        <w:rPr>
          <w:rStyle w:val="Forte"/>
          <w:rFonts w:ascii="Tahoma" w:hAnsi="Tahoma" w:cs="Tahoma"/>
          <w:bCs/>
          <w:sz w:val="18"/>
        </w:rPr>
      </w:pPr>
    </w:p>
    <w:p w:rsidR="00A525B0" w:rsidRPr="00785291" w:rsidRDefault="00A525B0" w:rsidP="00A525B0">
      <w:pPr>
        <w:ind w:right="-389"/>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A525B0" w:rsidRPr="00785291" w:rsidRDefault="00A525B0" w:rsidP="00A525B0">
      <w:pPr>
        <w:ind w:right="-389"/>
        <w:jc w:val="both"/>
        <w:rPr>
          <w:rFonts w:ascii="Tahoma" w:hAnsi="Tahoma" w:cs="Tahoma"/>
          <w:sz w:val="18"/>
        </w:rPr>
      </w:pPr>
    </w:p>
    <w:p w:rsidR="00A525B0" w:rsidRPr="00785291" w:rsidRDefault="00A525B0" w:rsidP="00A525B0">
      <w:pPr>
        <w:pStyle w:val="Recuodecorpodetexto2"/>
        <w:numPr>
          <w:ilvl w:val="0"/>
          <w:numId w:val="2"/>
        </w:numPr>
        <w:spacing w:after="0" w:line="240" w:lineRule="auto"/>
        <w:ind w:right="-389"/>
        <w:jc w:val="both"/>
        <w:rPr>
          <w:rFonts w:ascii="Tahoma" w:hAnsi="Tahoma" w:cs="Tahoma"/>
          <w:i/>
          <w:sz w:val="18"/>
        </w:rPr>
      </w:pPr>
      <w:r w:rsidRPr="00785291">
        <w:rPr>
          <w:rFonts w:ascii="Tahoma" w:hAnsi="Tahoma" w:cs="Tahoma"/>
          <w:i/>
          <w:sz w:val="18"/>
        </w:rPr>
        <w:t xml:space="preserve">Os documentos para o credenciamento e declaração de pleno </w:t>
      </w:r>
      <w:proofErr w:type="gramStart"/>
      <w:r w:rsidRPr="00785291">
        <w:rPr>
          <w:rFonts w:ascii="Tahoma" w:hAnsi="Tahoma" w:cs="Tahoma"/>
          <w:i/>
          <w:sz w:val="18"/>
        </w:rPr>
        <w:t>atendimento aos requisitos de habilitação deverão</w:t>
      </w:r>
      <w:proofErr w:type="gramEnd"/>
      <w:r w:rsidRPr="00785291">
        <w:rPr>
          <w:rFonts w:ascii="Tahoma" w:hAnsi="Tahoma" w:cs="Tahoma"/>
          <w:i/>
          <w:sz w:val="18"/>
        </w:rPr>
        <w:t xml:space="preserve"> ser entregues ao pregoeiro fora dos envelopes de habilitação e propostas</w:t>
      </w:r>
    </w:p>
    <w:p w:rsidR="00A525B0" w:rsidRPr="00785291" w:rsidRDefault="00A525B0" w:rsidP="00A525B0">
      <w:pPr>
        <w:ind w:left="284" w:right="-389" w:hanging="284"/>
        <w:jc w:val="both"/>
        <w:rPr>
          <w:rFonts w:ascii="Tahoma" w:hAnsi="Tahoma" w:cs="Tahoma"/>
          <w:sz w:val="18"/>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w:t>
      </w:r>
      <w:proofErr w:type="spellStart"/>
      <w:r w:rsidRPr="00785291">
        <w:rPr>
          <w:rFonts w:ascii="Tahoma" w:hAnsi="Tahoma" w:cs="Tahoma"/>
          <w:sz w:val="18"/>
        </w:rPr>
        <w:t>nºs</w:t>
      </w:r>
      <w:proofErr w:type="spellEnd"/>
      <w:r w:rsidRPr="00785291">
        <w:rPr>
          <w:rFonts w:ascii="Tahoma" w:hAnsi="Tahoma" w:cs="Tahoma"/>
          <w:sz w:val="18"/>
        </w:rPr>
        <w:t xml:space="preserve"> 1 e 2.</w:t>
      </w:r>
    </w:p>
    <w:p w:rsidR="00A525B0" w:rsidRPr="00785291" w:rsidRDefault="00A525B0" w:rsidP="00A525B0">
      <w:pPr>
        <w:ind w:left="284" w:right="-389" w:hanging="284"/>
        <w:jc w:val="both"/>
        <w:rPr>
          <w:rFonts w:ascii="Tahoma" w:hAnsi="Tahoma" w:cs="Tahoma"/>
          <w:b/>
          <w:sz w:val="16"/>
        </w:rPr>
      </w:pPr>
    </w:p>
    <w:p w:rsidR="00A525B0" w:rsidRPr="00872B94" w:rsidRDefault="00A525B0" w:rsidP="00A525B0">
      <w:pPr>
        <w:pStyle w:val="Textoembloco"/>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A525B0" w:rsidRDefault="00A525B0" w:rsidP="00A525B0">
      <w:pPr>
        <w:pStyle w:val="Rodap"/>
        <w:tabs>
          <w:tab w:val="clear" w:pos="4419"/>
          <w:tab w:val="clear" w:pos="8838"/>
        </w:tabs>
        <w:rPr>
          <w:rFonts w:ascii="Tahoma" w:hAnsi="Tahoma" w:cs="Tahoma"/>
          <w:b/>
          <w:bCs/>
          <w:sz w:val="18"/>
        </w:rPr>
      </w:pPr>
    </w:p>
    <w:p w:rsidR="00A525B0" w:rsidRDefault="00A525B0" w:rsidP="00A525B0">
      <w:pPr>
        <w:pStyle w:val="Rodap"/>
        <w:tabs>
          <w:tab w:val="clear" w:pos="4419"/>
          <w:tab w:val="clear" w:pos="8838"/>
        </w:tabs>
        <w:jc w:val="center"/>
        <w:rPr>
          <w:rFonts w:ascii="Tahoma" w:hAnsi="Tahoma" w:cs="Tahoma"/>
          <w:b/>
          <w:bCs/>
          <w:sz w:val="18"/>
        </w:rPr>
      </w:pPr>
      <w:r>
        <w:rPr>
          <w:rFonts w:ascii="Tahoma" w:hAnsi="Tahoma" w:cs="Tahoma"/>
          <w:b/>
          <w:bCs/>
          <w:sz w:val="18"/>
        </w:rPr>
        <w:t>LICITANTE:____________________________________________</w:t>
      </w:r>
    </w:p>
    <w:p w:rsidR="00A525B0" w:rsidRPr="00C50922" w:rsidRDefault="00A525B0" w:rsidP="00A525B0">
      <w:pPr>
        <w:pStyle w:val="Rodap"/>
        <w:tabs>
          <w:tab w:val="clear" w:pos="4419"/>
          <w:tab w:val="clear" w:pos="8838"/>
        </w:tabs>
        <w:jc w:val="center"/>
        <w:rPr>
          <w:rFonts w:ascii="Tahoma" w:hAnsi="Tahoma" w:cs="Tahoma"/>
          <w:b/>
          <w:bCs/>
          <w:sz w:val="18"/>
        </w:rPr>
      </w:pPr>
      <w:r>
        <w:rPr>
          <w:rFonts w:ascii="Tahoma" w:hAnsi="Tahoma" w:cs="Tahoma"/>
          <w:b/>
          <w:bCs/>
          <w:sz w:val="18"/>
        </w:rPr>
        <w:t>E-MAIL:________________________________________</w:t>
      </w:r>
    </w:p>
    <w:p w:rsidR="00A525B0" w:rsidRPr="00785291" w:rsidRDefault="00A525B0" w:rsidP="00A525B0">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A525B0" w:rsidRPr="002B4A0B" w:rsidRDefault="00A525B0" w:rsidP="00A525B0">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025/2023</w:t>
      </w:r>
    </w:p>
    <w:p w:rsidR="00A525B0" w:rsidRPr="002B4A0B" w:rsidRDefault="00A525B0" w:rsidP="00A525B0">
      <w:pPr>
        <w:pStyle w:val="Textoembloco"/>
        <w:jc w:val="center"/>
        <w:rPr>
          <w:rFonts w:ascii="Tahoma" w:hAnsi="Tahoma" w:cs="Tahoma"/>
          <w:b/>
          <w:bCs/>
        </w:rPr>
      </w:pPr>
      <w:r w:rsidRPr="002B4A0B">
        <w:rPr>
          <w:rFonts w:ascii="Tahoma" w:hAnsi="Tahoma" w:cs="Tahoma"/>
          <w:b/>
          <w:bCs/>
        </w:rPr>
        <w:t>ENVELOPE Nº 1 – PROPOSTA COMERCIAL</w:t>
      </w:r>
    </w:p>
    <w:p w:rsidR="00A525B0" w:rsidRPr="002B4A0B" w:rsidRDefault="00A525B0" w:rsidP="00A525B0">
      <w:pPr>
        <w:pStyle w:val="Textoembloco"/>
        <w:jc w:val="center"/>
        <w:rPr>
          <w:rFonts w:ascii="Tahoma" w:hAnsi="Tahoma" w:cs="Tahoma"/>
        </w:rPr>
      </w:pPr>
    </w:p>
    <w:p w:rsidR="00A525B0" w:rsidRPr="002B4A0B" w:rsidRDefault="00A525B0" w:rsidP="00A525B0">
      <w:pPr>
        <w:pStyle w:val="Rodap"/>
        <w:tabs>
          <w:tab w:val="clear" w:pos="4419"/>
          <w:tab w:val="clear" w:pos="8838"/>
        </w:tabs>
        <w:jc w:val="center"/>
        <w:rPr>
          <w:rFonts w:ascii="Tahoma" w:hAnsi="Tahoma" w:cs="Tahoma"/>
          <w:b/>
          <w:bCs/>
          <w:sz w:val="18"/>
        </w:rPr>
      </w:pPr>
      <w:r w:rsidRPr="002B4A0B">
        <w:rPr>
          <w:rFonts w:ascii="Tahoma" w:hAnsi="Tahoma" w:cs="Tahoma"/>
          <w:b/>
          <w:bCs/>
          <w:sz w:val="18"/>
        </w:rPr>
        <w:t>LICITANTE:____________________________________________</w:t>
      </w:r>
    </w:p>
    <w:p w:rsidR="00A525B0" w:rsidRPr="002B4A0B" w:rsidRDefault="00A525B0" w:rsidP="00A525B0">
      <w:pPr>
        <w:pStyle w:val="Textoembloco"/>
        <w:ind w:left="0" w:firstLine="0"/>
        <w:jc w:val="center"/>
        <w:rPr>
          <w:rFonts w:ascii="Tahoma" w:hAnsi="Tahoma" w:cs="Tahoma"/>
        </w:rPr>
      </w:pPr>
      <w:r w:rsidRPr="002B4A0B">
        <w:rPr>
          <w:rFonts w:ascii="Tahoma" w:hAnsi="Tahoma" w:cs="Tahoma"/>
          <w:b/>
          <w:bCs/>
        </w:rPr>
        <w:t>E-MAIL:________________________________________</w:t>
      </w:r>
    </w:p>
    <w:p w:rsidR="00A525B0" w:rsidRPr="002B4A0B" w:rsidRDefault="00A525B0" w:rsidP="00A525B0">
      <w:pPr>
        <w:pStyle w:val="Rodap"/>
        <w:jc w:val="center"/>
        <w:rPr>
          <w:rFonts w:ascii="Tahoma" w:hAnsi="Tahoma" w:cs="Tahoma"/>
          <w:b/>
          <w:bCs/>
          <w:sz w:val="18"/>
          <w:szCs w:val="18"/>
        </w:rPr>
      </w:pPr>
      <w:r w:rsidRPr="002B4A0B">
        <w:rPr>
          <w:rFonts w:ascii="Tahoma" w:hAnsi="Tahoma" w:cs="Tahoma"/>
          <w:b/>
          <w:bCs/>
          <w:sz w:val="18"/>
          <w:szCs w:val="18"/>
        </w:rPr>
        <w:t>PREFEITURA MUNICIPAL DE MONTE AZUL</w:t>
      </w:r>
    </w:p>
    <w:p w:rsidR="00A525B0" w:rsidRPr="00FF76BB" w:rsidRDefault="00A525B0" w:rsidP="00A525B0">
      <w:pPr>
        <w:pStyle w:val="Rodap"/>
        <w:jc w:val="center"/>
        <w:rPr>
          <w:rFonts w:ascii="Tahoma" w:hAnsi="Tahoma" w:cs="Tahoma"/>
          <w:b/>
          <w:bCs/>
          <w:sz w:val="18"/>
          <w:szCs w:val="18"/>
        </w:rPr>
      </w:pPr>
      <w:r w:rsidRPr="002B4A0B">
        <w:rPr>
          <w:rFonts w:ascii="Tahoma" w:hAnsi="Tahoma" w:cs="Tahoma"/>
          <w:b/>
          <w:bCs/>
          <w:sz w:val="18"/>
          <w:szCs w:val="18"/>
        </w:rPr>
        <w:t xml:space="preserve">PREGÃO PRESENCIAL N° </w:t>
      </w:r>
      <w:r>
        <w:rPr>
          <w:rFonts w:ascii="Tahoma" w:hAnsi="Tahoma" w:cs="Tahoma"/>
          <w:b/>
          <w:bCs/>
          <w:sz w:val="18"/>
          <w:szCs w:val="18"/>
        </w:rPr>
        <w:t>025/2023</w:t>
      </w:r>
    </w:p>
    <w:p w:rsidR="00A525B0" w:rsidRPr="00467593" w:rsidRDefault="00A525B0" w:rsidP="00A525B0">
      <w:pPr>
        <w:jc w:val="center"/>
        <w:rPr>
          <w:rFonts w:ascii="Tahoma" w:hAnsi="Tahoma" w:cs="Tahoma"/>
          <w:b/>
          <w:bCs/>
          <w:sz w:val="18"/>
          <w:szCs w:val="18"/>
        </w:rPr>
      </w:pPr>
      <w:r w:rsidRPr="00467593">
        <w:rPr>
          <w:rFonts w:ascii="Tahoma" w:hAnsi="Tahoma" w:cs="Tahoma"/>
          <w:b/>
          <w:bCs/>
          <w:sz w:val="18"/>
          <w:szCs w:val="18"/>
        </w:rPr>
        <w:t>ENVELOPE Nº 2 – HABILITAÇÃO</w:t>
      </w:r>
    </w:p>
    <w:p w:rsidR="00A525B0" w:rsidRPr="00785291" w:rsidRDefault="00A525B0" w:rsidP="00A525B0">
      <w:pPr>
        <w:pStyle w:val="Textoembloco"/>
        <w:jc w:val="center"/>
        <w:rPr>
          <w:rFonts w:ascii="Tahoma" w:hAnsi="Tahoma" w:cs="Tahoma"/>
        </w:rPr>
      </w:pPr>
    </w:p>
    <w:p w:rsidR="00A525B0" w:rsidRPr="00785291" w:rsidRDefault="00A525B0" w:rsidP="00A525B0">
      <w:pPr>
        <w:ind w:left="284" w:right="-389" w:hanging="284"/>
        <w:rPr>
          <w:rFonts w:ascii="Tahoma" w:hAnsi="Tahoma" w:cs="Tahoma"/>
          <w:sz w:val="2"/>
        </w:rPr>
      </w:pPr>
    </w:p>
    <w:p w:rsidR="00A525B0" w:rsidRDefault="00A525B0" w:rsidP="00A525B0">
      <w:pPr>
        <w:ind w:left="284" w:right="-30" w:hanging="284"/>
        <w:jc w:val="both"/>
        <w:rPr>
          <w:rFonts w:ascii="Tahoma" w:hAnsi="Tahoma" w:cs="Tahoma"/>
          <w:sz w:val="18"/>
        </w:rPr>
      </w:pPr>
      <w:r w:rsidRPr="00CE58F6">
        <w:rPr>
          <w:rFonts w:ascii="Tahoma" w:hAnsi="Tahoma" w:cs="Tahoma"/>
          <w:sz w:val="18"/>
        </w:rPr>
        <w:t xml:space="preserve">2.-O Município de </w:t>
      </w:r>
      <w:r>
        <w:rPr>
          <w:rFonts w:ascii="Tahoma" w:hAnsi="Tahoma" w:cs="Tahoma"/>
          <w:sz w:val="18"/>
        </w:rPr>
        <w:t>Monte Azul</w:t>
      </w:r>
      <w:r w:rsidRPr="00CE58F6">
        <w:rPr>
          <w:rFonts w:ascii="Tahoma" w:hAnsi="Tahoma" w:cs="Tahoma"/>
          <w:sz w:val="18"/>
        </w:rPr>
        <w:t>-MG, não contratará com empresas que ofertarem preços superiores ao</w:t>
      </w:r>
      <w:r>
        <w:rPr>
          <w:rFonts w:ascii="Tahoma" w:hAnsi="Tahoma" w:cs="Tahoma"/>
          <w:sz w:val="18"/>
        </w:rPr>
        <w:t>s</w:t>
      </w:r>
      <w:r w:rsidRPr="00CE58F6">
        <w:rPr>
          <w:rFonts w:ascii="Tahoma" w:hAnsi="Tahoma" w:cs="Tahoma"/>
          <w:sz w:val="18"/>
        </w:rPr>
        <w:t xml:space="preserve"> aqueles estimados em anexo.</w:t>
      </w:r>
    </w:p>
    <w:p w:rsidR="00A525B0" w:rsidRPr="00CE58F6" w:rsidRDefault="00A525B0" w:rsidP="00A525B0">
      <w:pPr>
        <w:ind w:left="284" w:right="-30" w:hanging="284"/>
        <w:jc w:val="both"/>
        <w:rPr>
          <w:rFonts w:ascii="Tahoma" w:hAnsi="Tahoma" w:cs="Tahoma"/>
          <w:sz w:val="18"/>
        </w:rPr>
      </w:pPr>
    </w:p>
    <w:p w:rsidR="00A525B0" w:rsidRPr="00CE58F6" w:rsidRDefault="00A525B0" w:rsidP="00A525B0">
      <w:pPr>
        <w:ind w:left="284" w:right="-30" w:hanging="284"/>
        <w:jc w:val="both"/>
        <w:rPr>
          <w:rFonts w:ascii="Tahoma" w:hAnsi="Tahoma" w:cs="Tahoma"/>
          <w:sz w:val="18"/>
        </w:rPr>
      </w:pPr>
      <w:r w:rsidRPr="00CE58F6">
        <w:rPr>
          <w:rFonts w:ascii="Tahoma" w:hAnsi="Tahoma" w:cs="Tahoma"/>
          <w:sz w:val="18"/>
        </w:rPr>
        <w:t xml:space="preserve">3 - A proposta deverá ser elaborada em 01 via, redigida em língua portuguesa, salvo quanto às expressões técnicas de uso corrente, sem rasuras, emendas, borrões ou entrelinhas e ser datada, carimbada e assinada pelo representante </w:t>
      </w:r>
      <w:r w:rsidRPr="00CE58F6">
        <w:rPr>
          <w:rFonts w:ascii="Tahoma" w:hAnsi="Tahoma" w:cs="Tahoma"/>
          <w:sz w:val="18"/>
        </w:rPr>
        <w:lastRenderedPageBreak/>
        <w:t xml:space="preserve">legal da licitante ou pelo procurador, juntando-se a procuração, observado o modelo constante do </w:t>
      </w:r>
      <w:r w:rsidRPr="00CE58F6">
        <w:rPr>
          <w:rFonts w:ascii="Tahoma" w:hAnsi="Tahoma" w:cs="Tahoma"/>
          <w:b/>
          <w:sz w:val="18"/>
        </w:rPr>
        <w:t>Anexo III</w:t>
      </w:r>
      <w:r w:rsidRPr="00CE58F6">
        <w:rPr>
          <w:rFonts w:ascii="Tahoma" w:hAnsi="Tahoma" w:cs="Tahoma"/>
          <w:sz w:val="18"/>
        </w:rPr>
        <w:t xml:space="preserve"> deste Edital.</w:t>
      </w:r>
    </w:p>
    <w:p w:rsidR="00A525B0" w:rsidRPr="00CE58F6" w:rsidRDefault="00A525B0" w:rsidP="00A525B0">
      <w:pPr>
        <w:ind w:left="284" w:right="-30" w:hanging="284"/>
        <w:jc w:val="both"/>
        <w:rPr>
          <w:rFonts w:ascii="Tahoma" w:hAnsi="Tahoma" w:cs="Tahoma"/>
          <w:sz w:val="18"/>
        </w:rPr>
      </w:pPr>
    </w:p>
    <w:p w:rsidR="00A525B0" w:rsidRDefault="00A525B0" w:rsidP="00A525B0">
      <w:pPr>
        <w:ind w:left="284" w:right="-30" w:hanging="284"/>
        <w:jc w:val="both"/>
        <w:rPr>
          <w:rFonts w:ascii="Tahoma" w:hAnsi="Tahoma" w:cs="Tahoma"/>
          <w:sz w:val="18"/>
        </w:rPr>
      </w:pPr>
      <w:r w:rsidRPr="00CE58F6">
        <w:rPr>
          <w:rFonts w:ascii="Tahoma" w:hAnsi="Tahoma" w:cs="Tahoma"/>
          <w:sz w:val="18"/>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rsidR="00A525B0" w:rsidRPr="00785291" w:rsidRDefault="00A525B0" w:rsidP="00A525B0">
      <w:pPr>
        <w:ind w:left="284" w:right="-313" w:hanging="284"/>
        <w:jc w:val="both"/>
        <w:rPr>
          <w:rFonts w:ascii="Tahoma" w:hAnsi="Tahoma" w:cs="Tahoma"/>
          <w:sz w:val="18"/>
        </w:rPr>
      </w:pPr>
    </w:p>
    <w:p w:rsidR="00A525B0" w:rsidRPr="00785291" w:rsidRDefault="00A525B0" w:rsidP="00A525B0">
      <w:pPr>
        <w:ind w:left="284" w:right="-313" w:hanging="284"/>
        <w:jc w:val="both"/>
        <w:rPr>
          <w:rStyle w:val="Forte"/>
          <w:rFonts w:ascii="Tahoma" w:hAnsi="Tahoma" w:cs="Tahoma"/>
          <w:sz w:val="8"/>
        </w:rPr>
      </w:pPr>
    </w:p>
    <w:p w:rsidR="00A525B0" w:rsidRPr="00785291" w:rsidRDefault="00A525B0" w:rsidP="00A525B0">
      <w:pPr>
        <w:ind w:right="-313"/>
        <w:jc w:val="both"/>
        <w:rPr>
          <w:rFonts w:ascii="Tahoma" w:hAnsi="Tahoma" w:cs="Tahoma"/>
          <w:sz w:val="18"/>
        </w:rPr>
      </w:pPr>
      <w:r w:rsidRPr="00785291">
        <w:rPr>
          <w:rStyle w:val="Forte"/>
          <w:rFonts w:ascii="Tahoma" w:hAnsi="Tahoma" w:cs="Tahoma"/>
          <w:sz w:val="18"/>
        </w:rPr>
        <w:t>V - DO CONTEÚDO DO ENVELOPE PROPOSTA</w:t>
      </w:r>
    </w:p>
    <w:p w:rsidR="00A525B0" w:rsidRDefault="00A525B0" w:rsidP="00A525B0">
      <w:pPr>
        <w:ind w:right="-313"/>
        <w:jc w:val="both"/>
        <w:rPr>
          <w:rFonts w:ascii="Tahoma" w:hAnsi="Tahoma" w:cs="Tahoma"/>
          <w:sz w:val="6"/>
        </w:rPr>
      </w:pPr>
    </w:p>
    <w:p w:rsidR="00A525B0" w:rsidRDefault="00A525B0" w:rsidP="00A525B0">
      <w:pPr>
        <w:ind w:right="-313"/>
        <w:jc w:val="both"/>
        <w:rPr>
          <w:rFonts w:ascii="Tahoma" w:hAnsi="Tahoma" w:cs="Tahoma"/>
          <w:sz w:val="6"/>
        </w:rPr>
      </w:pPr>
    </w:p>
    <w:p w:rsidR="00A525B0" w:rsidRPr="00785291" w:rsidRDefault="00A525B0" w:rsidP="00A525B0">
      <w:pPr>
        <w:ind w:right="-313"/>
        <w:jc w:val="both"/>
        <w:rPr>
          <w:rFonts w:ascii="Tahoma" w:hAnsi="Tahoma" w:cs="Tahoma"/>
          <w:sz w:val="6"/>
        </w:rPr>
      </w:pPr>
    </w:p>
    <w:p w:rsidR="00A525B0" w:rsidRDefault="00A525B0" w:rsidP="00A525B0">
      <w:pPr>
        <w:ind w:right="-313"/>
        <w:jc w:val="both"/>
        <w:rPr>
          <w:rFonts w:ascii="Tahoma" w:hAnsi="Tahoma" w:cs="Tahoma"/>
          <w:sz w:val="18"/>
        </w:rPr>
      </w:pPr>
      <w:r w:rsidRPr="00785291">
        <w:rPr>
          <w:rFonts w:ascii="Tahoma" w:hAnsi="Tahoma" w:cs="Tahoma"/>
          <w:sz w:val="18"/>
        </w:rPr>
        <w:t>1 - A proposta de preço deverá conter os seguintes elementos:</w:t>
      </w:r>
    </w:p>
    <w:p w:rsidR="00A525B0" w:rsidRPr="00785291" w:rsidRDefault="00A525B0" w:rsidP="00A525B0">
      <w:pPr>
        <w:ind w:right="-313"/>
        <w:jc w:val="both"/>
        <w:rPr>
          <w:rFonts w:ascii="Tahoma" w:hAnsi="Tahoma" w:cs="Tahoma"/>
          <w:sz w:val="18"/>
        </w:rPr>
      </w:pPr>
    </w:p>
    <w:p w:rsidR="00A525B0" w:rsidRPr="00785291" w:rsidRDefault="00A525B0" w:rsidP="00A525B0">
      <w:pPr>
        <w:numPr>
          <w:ilvl w:val="0"/>
          <w:numId w:val="1"/>
        </w:numPr>
        <w:ind w:left="567" w:right="-313"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A525B0" w:rsidRPr="00785291" w:rsidRDefault="00A525B0" w:rsidP="00A525B0">
      <w:pPr>
        <w:numPr>
          <w:ilvl w:val="0"/>
          <w:numId w:val="1"/>
        </w:numPr>
        <w:ind w:left="567" w:right="-313" w:hanging="283"/>
        <w:jc w:val="both"/>
        <w:rPr>
          <w:rFonts w:ascii="Tahoma" w:hAnsi="Tahoma" w:cs="Tahoma"/>
          <w:sz w:val="18"/>
        </w:rPr>
      </w:pPr>
      <w:r w:rsidRPr="00785291">
        <w:rPr>
          <w:rFonts w:ascii="Tahoma" w:hAnsi="Tahoma" w:cs="Tahoma"/>
          <w:sz w:val="18"/>
        </w:rPr>
        <w:t>número do processo;</w:t>
      </w:r>
    </w:p>
    <w:p w:rsidR="00A525B0" w:rsidRPr="00785291" w:rsidRDefault="00A525B0" w:rsidP="00A525B0">
      <w:pPr>
        <w:numPr>
          <w:ilvl w:val="0"/>
          <w:numId w:val="1"/>
        </w:numPr>
        <w:ind w:left="567" w:right="-313"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A525B0" w:rsidRPr="00785291" w:rsidRDefault="00A525B0" w:rsidP="00A525B0">
      <w:pPr>
        <w:numPr>
          <w:ilvl w:val="0"/>
          <w:numId w:val="1"/>
        </w:numPr>
        <w:ind w:left="567" w:right="-313"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525B0" w:rsidRPr="00785291" w:rsidRDefault="00A525B0" w:rsidP="00A525B0">
      <w:pPr>
        <w:numPr>
          <w:ilvl w:val="0"/>
          <w:numId w:val="1"/>
        </w:numPr>
        <w:ind w:left="567" w:right="-313" w:hanging="283"/>
        <w:jc w:val="both"/>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A525B0" w:rsidRPr="00785291" w:rsidRDefault="00A525B0" w:rsidP="00A525B0">
      <w:pPr>
        <w:numPr>
          <w:ilvl w:val="0"/>
          <w:numId w:val="1"/>
        </w:numPr>
        <w:ind w:left="567" w:right="-313" w:hanging="283"/>
        <w:jc w:val="both"/>
        <w:rPr>
          <w:rFonts w:ascii="Tahoma" w:hAnsi="Tahoma" w:cs="Tahoma"/>
          <w:sz w:val="18"/>
        </w:rPr>
      </w:pPr>
      <w:r w:rsidRPr="00785291">
        <w:rPr>
          <w:rFonts w:ascii="Tahoma" w:hAnsi="Tahoma" w:cs="Tahoma"/>
          <w:sz w:val="18"/>
        </w:rPr>
        <w:t>prazo de validade da proposta de no mínimo 60 (sessenta) dias;</w:t>
      </w:r>
    </w:p>
    <w:p w:rsidR="00A525B0" w:rsidRPr="00785291" w:rsidRDefault="00A525B0" w:rsidP="00A525B0">
      <w:pPr>
        <w:ind w:left="284" w:right="-313"/>
        <w:jc w:val="both"/>
        <w:rPr>
          <w:rFonts w:ascii="Tahoma" w:hAnsi="Tahoma" w:cs="Tahoma"/>
          <w:color w:val="FF0000"/>
          <w:sz w:val="8"/>
        </w:rPr>
      </w:pPr>
    </w:p>
    <w:p w:rsidR="00A525B0" w:rsidRPr="00785291" w:rsidRDefault="00A525B0" w:rsidP="00A525B0">
      <w:pPr>
        <w:ind w:right="-313"/>
        <w:jc w:val="both"/>
        <w:rPr>
          <w:rFonts w:ascii="Tahoma" w:hAnsi="Tahoma" w:cs="Tahoma"/>
          <w:color w:val="FF0000"/>
          <w:sz w:val="6"/>
        </w:rPr>
      </w:pPr>
    </w:p>
    <w:p w:rsidR="00A525B0" w:rsidRPr="00785291" w:rsidRDefault="00A525B0" w:rsidP="00A525B0">
      <w:pPr>
        <w:ind w:right="-313"/>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A525B0" w:rsidRPr="00785291" w:rsidRDefault="00A525B0" w:rsidP="00A525B0">
      <w:pPr>
        <w:ind w:right="-313"/>
        <w:jc w:val="both"/>
        <w:rPr>
          <w:rFonts w:ascii="Tahoma" w:hAnsi="Tahoma" w:cs="Tahoma"/>
          <w:color w:val="000000"/>
          <w:sz w:val="18"/>
        </w:rPr>
      </w:pPr>
    </w:p>
    <w:p w:rsidR="00A525B0" w:rsidRDefault="00A525B0" w:rsidP="00A525B0">
      <w:pPr>
        <w:autoSpaceDE w:val="0"/>
        <w:autoSpaceDN w:val="0"/>
        <w:adjustRightInd w:val="0"/>
        <w:ind w:right="-313"/>
        <w:jc w:val="both"/>
        <w:rPr>
          <w:rFonts w:ascii="Tahoma" w:hAnsi="Tahoma" w:cs="Tahoma"/>
          <w:sz w:val="18"/>
          <w:szCs w:val="18"/>
        </w:rPr>
      </w:pPr>
      <w:r>
        <w:rPr>
          <w:rFonts w:ascii="Tahoma" w:hAnsi="Tahoma" w:cs="Tahoma"/>
          <w:sz w:val="18"/>
          <w:szCs w:val="18"/>
        </w:rPr>
        <w:t>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A525B0" w:rsidRPr="00BD36C3" w:rsidRDefault="00A525B0" w:rsidP="00A525B0">
      <w:pPr>
        <w:autoSpaceDE w:val="0"/>
        <w:autoSpaceDN w:val="0"/>
        <w:adjustRightInd w:val="0"/>
        <w:ind w:right="-313"/>
        <w:jc w:val="both"/>
        <w:rPr>
          <w:rFonts w:ascii="Tahoma" w:hAnsi="Tahoma" w:cs="Tahoma"/>
          <w:sz w:val="18"/>
          <w:szCs w:val="18"/>
          <w:highlight w:val="lightGray"/>
        </w:rPr>
      </w:pPr>
    </w:p>
    <w:p w:rsidR="00A525B0" w:rsidRDefault="00A525B0" w:rsidP="00A525B0">
      <w:pPr>
        <w:autoSpaceDE w:val="0"/>
        <w:autoSpaceDN w:val="0"/>
        <w:adjustRightInd w:val="0"/>
        <w:ind w:right="-313"/>
        <w:jc w:val="both"/>
        <w:rPr>
          <w:rFonts w:ascii="Tahoma" w:eastAsia="Calibri" w:hAnsi="Tahoma" w:cs="Tahoma"/>
          <w:bCs/>
          <w:sz w:val="18"/>
          <w:szCs w:val="18"/>
        </w:rPr>
      </w:pPr>
      <w:r w:rsidRPr="008E27CB">
        <w:rPr>
          <w:rFonts w:ascii="Tahoma" w:eastAsia="Calibri" w:hAnsi="Tahoma" w:cs="Tahoma"/>
          <w:bCs/>
          <w:sz w:val="18"/>
          <w:szCs w:val="18"/>
        </w:rPr>
        <w:t xml:space="preserve">4. Não serão admitidas, posteriormente, alegações de enganos, erros ou distrações </w:t>
      </w:r>
      <w:proofErr w:type="spellStart"/>
      <w:r w:rsidRPr="008E27CB">
        <w:rPr>
          <w:rFonts w:ascii="Tahoma" w:eastAsia="Calibri" w:hAnsi="Tahoma" w:cs="Tahoma"/>
          <w:bCs/>
          <w:sz w:val="18"/>
          <w:szCs w:val="18"/>
        </w:rPr>
        <w:t>naapresentação</w:t>
      </w:r>
      <w:proofErr w:type="spellEnd"/>
      <w:r w:rsidRPr="008E27CB">
        <w:rPr>
          <w:rFonts w:ascii="Tahoma" w:eastAsia="Calibri" w:hAnsi="Tahoma" w:cs="Tahoma"/>
          <w:bCs/>
          <w:sz w:val="18"/>
          <w:szCs w:val="18"/>
        </w:rPr>
        <w:t xml:space="preserve"> das propostas </w:t>
      </w:r>
      <w:r>
        <w:rPr>
          <w:rFonts w:ascii="Tahoma" w:eastAsia="Calibri" w:hAnsi="Tahoma" w:cs="Tahoma"/>
          <w:bCs/>
          <w:sz w:val="18"/>
          <w:szCs w:val="18"/>
        </w:rPr>
        <w:t>c</w:t>
      </w:r>
      <w:r w:rsidRPr="008E27CB">
        <w:rPr>
          <w:rFonts w:ascii="Tahoma" w:eastAsia="Calibri" w:hAnsi="Tahoma" w:cs="Tahoma"/>
          <w:bCs/>
          <w:sz w:val="18"/>
          <w:szCs w:val="18"/>
        </w:rPr>
        <w:t xml:space="preserve">omerciais, como justificativas de quaisquer acréscimos </w:t>
      </w:r>
      <w:proofErr w:type="spellStart"/>
      <w:r w:rsidRPr="008E27CB">
        <w:rPr>
          <w:rFonts w:ascii="Tahoma" w:eastAsia="Calibri" w:hAnsi="Tahoma" w:cs="Tahoma"/>
          <w:bCs/>
          <w:sz w:val="18"/>
          <w:szCs w:val="18"/>
        </w:rPr>
        <w:t>ousolicitações</w:t>
      </w:r>
      <w:proofErr w:type="spellEnd"/>
      <w:r w:rsidRPr="008E27CB">
        <w:rPr>
          <w:rFonts w:ascii="Tahoma" w:eastAsia="Calibri" w:hAnsi="Tahoma" w:cs="Tahoma"/>
          <w:bCs/>
          <w:sz w:val="18"/>
          <w:szCs w:val="18"/>
        </w:rPr>
        <w:t xml:space="preserve"> de reembolsos e indenizações de qualquer natureza, ou mesmo durante </w:t>
      </w:r>
      <w:proofErr w:type="spellStart"/>
      <w:r w:rsidRPr="008E27CB">
        <w:rPr>
          <w:rFonts w:ascii="Tahoma" w:eastAsia="Calibri" w:hAnsi="Tahoma" w:cs="Tahoma"/>
          <w:bCs/>
          <w:sz w:val="18"/>
          <w:szCs w:val="18"/>
        </w:rPr>
        <w:t>asessão</w:t>
      </w:r>
      <w:proofErr w:type="spellEnd"/>
      <w:r w:rsidRPr="008E27CB">
        <w:rPr>
          <w:rFonts w:ascii="Tahoma" w:eastAsia="Calibri" w:hAnsi="Tahoma" w:cs="Tahoma"/>
          <w:bCs/>
          <w:sz w:val="18"/>
          <w:szCs w:val="18"/>
        </w:rPr>
        <w:t xml:space="preserve"> de julgamento do procedimento.</w:t>
      </w:r>
    </w:p>
    <w:p w:rsidR="00A525B0" w:rsidRDefault="00A525B0" w:rsidP="00A525B0">
      <w:pPr>
        <w:autoSpaceDE w:val="0"/>
        <w:autoSpaceDN w:val="0"/>
        <w:adjustRightInd w:val="0"/>
        <w:ind w:right="-313"/>
        <w:jc w:val="both"/>
        <w:rPr>
          <w:rStyle w:val="Forte"/>
          <w:rFonts w:ascii="Tahoma" w:hAnsi="Tahoma" w:cs="Tahoma"/>
          <w:sz w:val="18"/>
          <w:szCs w:val="18"/>
        </w:rPr>
      </w:pPr>
    </w:p>
    <w:p w:rsidR="00A525B0" w:rsidRDefault="00A525B0" w:rsidP="00A525B0">
      <w:pPr>
        <w:pStyle w:val="PargrafodaLista"/>
        <w:numPr>
          <w:ilvl w:val="0"/>
          <w:numId w:val="18"/>
        </w:numPr>
        <w:autoSpaceDE w:val="0"/>
        <w:autoSpaceDN w:val="0"/>
        <w:adjustRightInd w:val="0"/>
        <w:spacing w:after="0" w:line="240" w:lineRule="auto"/>
        <w:ind w:right="-313"/>
        <w:contextualSpacing/>
        <w:jc w:val="both"/>
        <w:rPr>
          <w:rStyle w:val="Forte"/>
          <w:rFonts w:ascii="Tahoma" w:hAnsi="Tahoma" w:cs="Tahoma"/>
          <w:b w:val="0"/>
          <w:sz w:val="18"/>
          <w:szCs w:val="18"/>
        </w:rPr>
      </w:pPr>
      <w:r>
        <w:rPr>
          <w:rStyle w:val="Forte"/>
          <w:rFonts w:ascii="Tahoma" w:hAnsi="Tahoma" w:cs="Tahoma"/>
          <w:b w:val="0"/>
          <w:sz w:val="18"/>
          <w:szCs w:val="18"/>
        </w:rPr>
        <w:t xml:space="preserve">Acompanha no </w:t>
      </w:r>
      <w:r w:rsidRPr="00D86631">
        <w:rPr>
          <w:rStyle w:val="Forte"/>
          <w:rFonts w:ascii="Tahoma" w:hAnsi="Tahoma" w:cs="Tahoma"/>
          <w:sz w:val="18"/>
          <w:szCs w:val="18"/>
        </w:rPr>
        <w:t>Anexo III</w:t>
      </w:r>
      <w:r>
        <w:rPr>
          <w:rStyle w:val="Forte"/>
          <w:rFonts w:ascii="Tahoma" w:hAnsi="Tahoma" w:cs="Tahoma"/>
          <w:b w:val="0"/>
          <w:sz w:val="18"/>
          <w:szCs w:val="18"/>
        </w:rPr>
        <w:t>, modelo de uma PROPOSTA COTA EXCLUSIVA e PROPOSTA COTA AMPLA e será observado o seguinte:</w:t>
      </w:r>
    </w:p>
    <w:p w:rsidR="00A525B0" w:rsidRDefault="00A525B0" w:rsidP="00A525B0">
      <w:pPr>
        <w:pStyle w:val="PargrafodaLista"/>
        <w:autoSpaceDE w:val="0"/>
        <w:autoSpaceDN w:val="0"/>
        <w:adjustRightInd w:val="0"/>
        <w:ind w:left="360" w:right="-313"/>
        <w:jc w:val="both"/>
        <w:rPr>
          <w:rStyle w:val="Forte"/>
          <w:rFonts w:ascii="Tahoma" w:hAnsi="Tahoma" w:cs="Tahoma"/>
          <w:b w:val="0"/>
          <w:sz w:val="18"/>
          <w:szCs w:val="18"/>
        </w:rPr>
      </w:pPr>
    </w:p>
    <w:p w:rsidR="00A525B0" w:rsidRDefault="00A525B0" w:rsidP="00A525B0">
      <w:pPr>
        <w:pStyle w:val="PargrafodaLista"/>
        <w:numPr>
          <w:ilvl w:val="0"/>
          <w:numId w:val="19"/>
        </w:numPr>
        <w:spacing w:after="0" w:line="240" w:lineRule="auto"/>
        <w:ind w:right="-313"/>
        <w:contextualSpacing/>
        <w:jc w:val="both"/>
        <w:rPr>
          <w:rFonts w:ascii="Tahoma" w:hAnsi="Tahoma" w:cs="Tahoma"/>
          <w:bCs/>
          <w:sz w:val="18"/>
          <w:szCs w:val="18"/>
        </w:rPr>
      </w:pPr>
      <w:r w:rsidRPr="00A008BF">
        <w:rPr>
          <w:rFonts w:ascii="Tahoma" w:hAnsi="Tahoma" w:cs="Tahoma"/>
          <w:bCs/>
          <w:sz w:val="18"/>
          <w:szCs w:val="18"/>
        </w:rPr>
        <w:t xml:space="preserve">As empresas de </w:t>
      </w:r>
      <w:r w:rsidRPr="00BA00BB">
        <w:rPr>
          <w:rFonts w:ascii="Tahoma" w:hAnsi="Tahoma" w:cs="Tahoma"/>
          <w:b/>
          <w:sz w:val="18"/>
          <w:szCs w:val="18"/>
        </w:rPr>
        <w:t>Micro Empresa, Empresa de Pequeno Porte, Microempreendedor Individual ou equiparadas</w:t>
      </w:r>
      <w:r w:rsidRPr="00A008BF">
        <w:rPr>
          <w:rFonts w:ascii="Tahoma" w:hAnsi="Tahoma" w:cs="Tahoma"/>
          <w:bCs/>
          <w:sz w:val="18"/>
          <w:szCs w:val="18"/>
        </w:rPr>
        <w:t xml:space="preserve"> poderão cotar todos os itens</w:t>
      </w:r>
      <w:r>
        <w:rPr>
          <w:rFonts w:ascii="Tahoma" w:hAnsi="Tahoma" w:cs="Tahoma"/>
          <w:bCs/>
          <w:sz w:val="18"/>
          <w:szCs w:val="18"/>
        </w:rPr>
        <w:t xml:space="preserve"> da Proposta Exclusiva e Proposta da Cota Ampla</w:t>
      </w:r>
      <w:r w:rsidRPr="00A008BF">
        <w:rPr>
          <w:rFonts w:ascii="Tahoma" w:hAnsi="Tahoma" w:cs="Tahoma"/>
          <w:bCs/>
          <w:sz w:val="18"/>
          <w:szCs w:val="18"/>
        </w:rPr>
        <w:t>, bem como participar da fa</w:t>
      </w:r>
      <w:r>
        <w:rPr>
          <w:rFonts w:ascii="Tahoma" w:hAnsi="Tahoma" w:cs="Tahoma"/>
          <w:bCs/>
          <w:sz w:val="18"/>
          <w:szCs w:val="18"/>
        </w:rPr>
        <w:t>s</w:t>
      </w:r>
      <w:r w:rsidRPr="00A008BF">
        <w:rPr>
          <w:rFonts w:ascii="Tahoma" w:hAnsi="Tahoma" w:cs="Tahoma"/>
          <w:bCs/>
          <w:sz w:val="18"/>
          <w:szCs w:val="18"/>
        </w:rPr>
        <w:t>e de lances</w:t>
      </w:r>
      <w:r>
        <w:rPr>
          <w:rFonts w:ascii="Tahoma" w:hAnsi="Tahoma" w:cs="Tahoma"/>
          <w:bCs/>
          <w:sz w:val="18"/>
          <w:szCs w:val="18"/>
        </w:rPr>
        <w:t>;</w:t>
      </w:r>
    </w:p>
    <w:p w:rsidR="00A525B0" w:rsidRDefault="00A525B0" w:rsidP="00A525B0">
      <w:pPr>
        <w:pStyle w:val="PargrafodaLista"/>
        <w:ind w:right="-88"/>
        <w:jc w:val="both"/>
        <w:rPr>
          <w:rFonts w:ascii="Tahoma" w:hAnsi="Tahoma" w:cs="Tahoma"/>
          <w:bCs/>
          <w:sz w:val="18"/>
          <w:szCs w:val="18"/>
        </w:rPr>
      </w:pPr>
    </w:p>
    <w:p w:rsidR="00A525B0" w:rsidRPr="008E0F06" w:rsidRDefault="00A525B0" w:rsidP="00A525B0">
      <w:pPr>
        <w:pStyle w:val="PargrafodaLista"/>
        <w:numPr>
          <w:ilvl w:val="0"/>
          <w:numId w:val="19"/>
        </w:numPr>
        <w:spacing w:after="0" w:line="240" w:lineRule="auto"/>
        <w:ind w:right="-313"/>
        <w:contextualSpacing/>
        <w:jc w:val="both"/>
        <w:rPr>
          <w:rFonts w:ascii="Tahoma" w:hAnsi="Tahoma" w:cs="Tahoma"/>
          <w:bCs/>
          <w:sz w:val="18"/>
          <w:szCs w:val="18"/>
        </w:rPr>
      </w:pPr>
      <w:r w:rsidRPr="008E0F06">
        <w:rPr>
          <w:rFonts w:ascii="Tahoma" w:hAnsi="Tahoma" w:cs="Tahoma"/>
          <w:bCs/>
          <w:sz w:val="18"/>
          <w:szCs w:val="18"/>
        </w:rPr>
        <w:t xml:space="preserve">As empresas de Grande Porte poderão cotar também todos os itens, </w:t>
      </w:r>
      <w:proofErr w:type="spellStart"/>
      <w:r w:rsidRPr="008E0F06">
        <w:rPr>
          <w:rFonts w:ascii="Tahoma" w:hAnsi="Tahoma" w:cs="Tahoma"/>
          <w:bCs/>
          <w:sz w:val="18"/>
          <w:szCs w:val="18"/>
        </w:rPr>
        <w:t>porem</w:t>
      </w:r>
      <w:proofErr w:type="spellEnd"/>
      <w:r w:rsidRPr="008E0F06">
        <w:rPr>
          <w:rFonts w:ascii="Tahoma" w:hAnsi="Tahoma" w:cs="Tahoma"/>
          <w:bCs/>
          <w:sz w:val="18"/>
          <w:szCs w:val="18"/>
        </w:rPr>
        <w:t xml:space="preserve"> não poderão participar da fase de lances dos itens com cota exclusiva para </w:t>
      </w:r>
      <w:r w:rsidRPr="00BA00BB">
        <w:rPr>
          <w:rFonts w:ascii="Tahoma" w:hAnsi="Tahoma" w:cs="Tahoma"/>
          <w:b/>
          <w:sz w:val="18"/>
          <w:szCs w:val="18"/>
        </w:rPr>
        <w:t>Micro Empresa, Empresa de Pequeno Porte, Microempreendedor Individual ou equiparadas</w:t>
      </w:r>
      <w:r w:rsidRPr="008E0F06">
        <w:rPr>
          <w:rFonts w:ascii="Tahoma" w:hAnsi="Tahoma" w:cs="Tahoma"/>
          <w:bCs/>
          <w:sz w:val="18"/>
          <w:szCs w:val="18"/>
        </w:rPr>
        <w:t>;</w:t>
      </w:r>
    </w:p>
    <w:p w:rsidR="00A525B0" w:rsidRPr="00A008BF" w:rsidRDefault="00A525B0" w:rsidP="00A525B0">
      <w:pPr>
        <w:pStyle w:val="PargrafodaLista"/>
        <w:ind w:right="-88"/>
        <w:jc w:val="both"/>
        <w:rPr>
          <w:rFonts w:ascii="Tahoma" w:hAnsi="Tahoma" w:cs="Tahoma"/>
          <w:bCs/>
          <w:sz w:val="18"/>
          <w:szCs w:val="18"/>
        </w:rPr>
      </w:pPr>
    </w:p>
    <w:p w:rsidR="00A525B0" w:rsidRDefault="00A525B0" w:rsidP="00A525B0">
      <w:pPr>
        <w:pStyle w:val="PargrafodaLista"/>
        <w:numPr>
          <w:ilvl w:val="0"/>
          <w:numId w:val="19"/>
        </w:numPr>
        <w:spacing w:after="0" w:line="240" w:lineRule="auto"/>
        <w:ind w:right="-88"/>
        <w:contextualSpacing/>
        <w:jc w:val="both"/>
        <w:rPr>
          <w:rFonts w:ascii="Tahoma" w:hAnsi="Tahoma" w:cs="Tahoma"/>
          <w:bCs/>
          <w:sz w:val="18"/>
          <w:szCs w:val="18"/>
        </w:rPr>
      </w:pPr>
      <w:r w:rsidRPr="00A008BF">
        <w:rPr>
          <w:rFonts w:ascii="Tahoma" w:hAnsi="Tahoma" w:cs="Tahoma"/>
          <w:bCs/>
          <w:sz w:val="18"/>
          <w:szCs w:val="18"/>
        </w:rPr>
        <w:t>Cas</w:t>
      </w:r>
      <w:r>
        <w:rPr>
          <w:rFonts w:ascii="Tahoma" w:hAnsi="Tahoma" w:cs="Tahoma"/>
          <w:bCs/>
          <w:sz w:val="18"/>
          <w:szCs w:val="18"/>
        </w:rPr>
        <w:t>o</w:t>
      </w:r>
      <w:r w:rsidRPr="00A008BF">
        <w:rPr>
          <w:rFonts w:ascii="Tahoma" w:hAnsi="Tahoma" w:cs="Tahoma"/>
          <w:bCs/>
          <w:sz w:val="18"/>
          <w:szCs w:val="18"/>
        </w:rPr>
        <w:t xml:space="preserve"> não compareça na sessão de julgamento empresas </w:t>
      </w:r>
      <w:r w:rsidRPr="00C4301E">
        <w:rPr>
          <w:rFonts w:ascii="Tahoma" w:hAnsi="Tahoma" w:cs="Tahoma"/>
          <w:bCs/>
          <w:sz w:val="18"/>
          <w:szCs w:val="18"/>
        </w:rPr>
        <w:t>(</w:t>
      </w:r>
      <w:r w:rsidRPr="00BA00BB">
        <w:rPr>
          <w:rFonts w:ascii="Tahoma" w:hAnsi="Tahoma" w:cs="Tahoma"/>
          <w:b/>
          <w:sz w:val="18"/>
          <w:szCs w:val="18"/>
        </w:rPr>
        <w:t>Micro Empresa, Empresa de Pequeno Porte, Microempreendedor Individual ou equiparadas</w:t>
      </w:r>
      <w:r w:rsidRPr="00C4301E">
        <w:rPr>
          <w:rFonts w:ascii="Tahoma" w:hAnsi="Tahoma" w:cs="Tahoma"/>
          <w:bCs/>
          <w:sz w:val="18"/>
          <w:szCs w:val="18"/>
        </w:rPr>
        <w:t>)</w:t>
      </w:r>
      <w:r w:rsidRPr="00A008BF">
        <w:rPr>
          <w:rFonts w:ascii="Tahoma" w:hAnsi="Tahoma" w:cs="Tahoma"/>
          <w:bCs/>
          <w:sz w:val="18"/>
          <w:szCs w:val="18"/>
        </w:rPr>
        <w:t xml:space="preserve"> interessadas para participar das cotas </w:t>
      </w:r>
      <w:r>
        <w:rPr>
          <w:rFonts w:ascii="Tahoma" w:hAnsi="Tahoma" w:cs="Tahoma"/>
          <w:bCs/>
          <w:sz w:val="18"/>
          <w:szCs w:val="18"/>
        </w:rPr>
        <w:t>exclusivas</w:t>
      </w:r>
      <w:r w:rsidRPr="00A008BF">
        <w:rPr>
          <w:rFonts w:ascii="Tahoma" w:hAnsi="Tahoma" w:cs="Tahoma"/>
          <w:bCs/>
          <w:sz w:val="18"/>
          <w:szCs w:val="18"/>
        </w:rPr>
        <w:t xml:space="preserve">, as empresas de grande porte que cotaram as </w:t>
      </w:r>
      <w:r>
        <w:rPr>
          <w:rFonts w:ascii="Tahoma" w:hAnsi="Tahoma" w:cs="Tahoma"/>
          <w:bCs/>
          <w:sz w:val="18"/>
          <w:szCs w:val="18"/>
        </w:rPr>
        <w:t xml:space="preserve">referidas </w:t>
      </w:r>
      <w:r w:rsidRPr="00A008BF">
        <w:rPr>
          <w:rFonts w:ascii="Tahoma" w:hAnsi="Tahoma" w:cs="Tahoma"/>
          <w:bCs/>
          <w:sz w:val="18"/>
          <w:szCs w:val="18"/>
        </w:rPr>
        <w:t>cotas serão adjudicadas nos respectivos itens.</w:t>
      </w:r>
    </w:p>
    <w:p w:rsidR="00A525B0" w:rsidRDefault="00A525B0" w:rsidP="00A525B0">
      <w:pPr>
        <w:pStyle w:val="PargrafodaLista"/>
        <w:rPr>
          <w:rFonts w:ascii="Tahoma" w:hAnsi="Tahoma" w:cs="Tahoma"/>
          <w:bCs/>
          <w:sz w:val="18"/>
          <w:szCs w:val="18"/>
        </w:rPr>
      </w:pPr>
    </w:p>
    <w:p w:rsidR="00A525B0" w:rsidRPr="00785291" w:rsidRDefault="00A525B0" w:rsidP="00A525B0">
      <w:pPr>
        <w:ind w:right="-313"/>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A525B0" w:rsidRDefault="00A525B0" w:rsidP="00A525B0">
      <w:pPr>
        <w:pStyle w:val="Textoembloco"/>
        <w:ind w:left="0" w:firstLine="0"/>
        <w:rPr>
          <w:rFonts w:ascii="Tahoma" w:hAnsi="Tahoma" w:cs="Tahoma"/>
        </w:rPr>
      </w:pPr>
    </w:p>
    <w:p w:rsidR="00A525B0" w:rsidRPr="00785291" w:rsidRDefault="00A525B0" w:rsidP="00A525B0">
      <w:pPr>
        <w:pStyle w:val="Textoembloco"/>
        <w:ind w:left="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A525B0" w:rsidRPr="00785291" w:rsidRDefault="00A525B0" w:rsidP="00A525B0">
      <w:pPr>
        <w:pStyle w:val="Textoembloco"/>
        <w:rPr>
          <w:rFonts w:ascii="Tahoma" w:hAnsi="Tahoma" w:cs="Tahoma"/>
        </w:rPr>
      </w:pPr>
    </w:p>
    <w:p w:rsidR="00A525B0" w:rsidRDefault="00A525B0" w:rsidP="00A525B0">
      <w:pPr>
        <w:pStyle w:val="Recuodecorpodetexto"/>
        <w:ind w:right="-389"/>
        <w:rPr>
          <w:rFonts w:ascii="Verdana" w:eastAsia="Calibri" w:hAnsi="Verdana" w:cs="Verdana"/>
          <w:color w:val="000000"/>
          <w:lang w:eastAsia="en-US"/>
        </w:rPr>
      </w:pPr>
      <w:r w:rsidRPr="00785291">
        <w:rPr>
          <w:rFonts w:ascii="Tahoma" w:hAnsi="Tahoma" w:cs="Tahoma"/>
          <w:sz w:val="18"/>
        </w:rPr>
        <w:t>2-</w:t>
      </w:r>
      <w:r>
        <w:rPr>
          <w:rFonts w:ascii="Tahoma" w:hAnsi="Tahoma" w:cs="Tahoma"/>
          <w:sz w:val="18"/>
        </w:rPr>
        <w:t>Para habilitação serão exigidos, exclusivamente, os seguintes documentos:</w:t>
      </w:r>
    </w:p>
    <w:p w:rsidR="00A525B0" w:rsidRPr="00FF76BB" w:rsidRDefault="00A525B0" w:rsidP="00A525B0">
      <w:pPr>
        <w:pStyle w:val="Recuodecorpodetexto"/>
        <w:ind w:right="-389"/>
        <w:rPr>
          <w:rFonts w:ascii="Verdana" w:eastAsia="Calibri" w:hAnsi="Verdana" w:cs="Verdana"/>
          <w:color w:val="000000"/>
          <w:sz w:val="18"/>
          <w:szCs w:val="18"/>
          <w:lang w:eastAsia="en-US"/>
        </w:rPr>
      </w:pPr>
    </w:p>
    <w:p w:rsidR="00A525B0" w:rsidRPr="00FF76BB" w:rsidRDefault="00A525B0" w:rsidP="00A525B0">
      <w:pPr>
        <w:autoSpaceDE w:val="0"/>
        <w:autoSpaceDN w:val="0"/>
        <w:adjustRightInd w:val="0"/>
        <w:ind w:right="-443"/>
        <w:jc w:val="both"/>
        <w:rPr>
          <w:rFonts w:ascii="Tahoma" w:eastAsia="Calibri" w:hAnsi="Tahoma" w:cs="Tahoma"/>
          <w:b/>
          <w:bCs/>
          <w:color w:val="000000"/>
          <w:sz w:val="18"/>
          <w:szCs w:val="18"/>
          <w:lang w:eastAsia="en-US"/>
        </w:rPr>
      </w:pPr>
      <w:r w:rsidRPr="00FF76BB">
        <w:rPr>
          <w:rFonts w:ascii="Verdana" w:eastAsia="Calibri" w:hAnsi="Verdana" w:cs="Verdana"/>
          <w:b/>
          <w:bCs/>
          <w:color w:val="000000"/>
          <w:sz w:val="18"/>
          <w:szCs w:val="18"/>
          <w:lang w:eastAsia="en-US"/>
        </w:rPr>
        <w:t xml:space="preserve">2.1 </w:t>
      </w:r>
      <w:r w:rsidRPr="00FF76BB">
        <w:rPr>
          <w:rFonts w:ascii="Tahoma" w:eastAsia="Calibri" w:hAnsi="Tahoma" w:cs="Tahoma"/>
          <w:color w:val="000000"/>
          <w:sz w:val="18"/>
          <w:szCs w:val="18"/>
          <w:lang w:eastAsia="en-US"/>
        </w:rPr>
        <w:t xml:space="preserve">– </w:t>
      </w:r>
      <w:r w:rsidRPr="00FF76BB">
        <w:rPr>
          <w:rFonts w:ascii="Tahoma" w:eastAsia="Calibri" w:hAnsi="Tahoma" w:cs="Tahoma"/>
          <w:b/>
          <w:bCs/>
          <w:color w:val="000000"/>
          <w:sz w:val="18"/>
          <w:szCs w:val="18"/>
          <w:lang w:eastAsia="en-US"/>
        </w:rPr>
        <w:t>HABILITAÇÃO JURÍDICA</w:t>
      </w:r>
      <w:r w:rsidRPr="00FF76BB">
        <w:rPr>
          <w:rFonts w:ascii="Tahoma" w:eastAsia="Calibri" w:hAnsi="Tahoma" w:cs="Tahoma"/>
          <w:color w:val="000000"/>
          <w:sz w:val="18"/>
          <w:szCs w:val="18"/>
          <w:lang w:eastAsia="en-US"/>
        </w:rPr>
        <w:t>:</w:t>
      </w:r>
    </w:p>
    <w:p w:rsidR="00A525B0" w:rsidRPr="00FF76BB"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Pr="003516BC" w:rsidRDefault="00A525B0" w:rsidP="00A525B0">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FF76BB">
        <w:rPr>
          <w:rFonts w:ascii="Tahoma" w:hAnsi="Tahoma" w:cs="Tahoma"/>
          <w:b/>
          <w:bCs/>
          <w:color w:val="000000"/>
          <w:sz w:val="18"/>
          <w:szCs w:val="18"/>
        </w:rPr>
        <w:t>Registro</w:t>
      </w:r>
      <w:r w:rsidRPr="003516BC">
        <w:rPr>
          <w:rFonts w:ascii="Tahoma" w:hAnsi="Tahoma" w:cs="Tahoma"/>
          <w:b/>
          <w:bCs/>
          <w:color w:val="000000"/>
          <w:sz w:val="18"/>
          <w:szCs w:val="18"/>
        </w:rPr>
        <w:t xml:space="preserve"> comercial </w:t>
      </w:r>
      <w:r w:rsidRPr="003516BC">
        <w:rPr>
          <w:rFonts w:ascii="Tahoma" w:hAnsi="Tahoma" w:cs="Tahoma"/>
          <w:color w:val="000000"/>
          <w:sz w:val="18"/>
          <w:szCs w:val="18"/>
        </w:rPr>
        <w:t>no caso de empresa individual;</w:t>
      </w:r>
    </w:p>
    <w:p w:rsidR="00A525B0" w:rsidRPr="0008392A"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Default="00A525B0" w:rsidP="00A525B0">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SOCIAL </w:t>
      </w:r>
      <w:r w:rsidRPr="003516BC">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A525B0" w:rsidRPr="003516BC" w:rsidRDefault="00A525B0" w:rsidP="00A525B0">
      <w:pPr>
        <w:pStyle w:val="PargrafodaLista"/>
        <w:rPr>
          <w:rFonts w:ascii="Tahoma" w:hAnsi="Tahoma" w:cs="Tahoma"/>
          <w:color w:val="000000"/>
          <w:sz w:val="18"/>
          <w:szCs w:val="18"/>
        </w:rPr>
      </w:pPr>
    </w:p>
    <w:p w:rsidR="00A525B0" w:rsidRPr="003516BC" w:rsidRDefault="00A525B0" w:rsidP="00A525B0">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A525B0" w:rsidRPr="0008392A"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Default="00A525B0" w:rsidP="00A525B0">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A525B0" w:rsidRPr="0008392A" w:rsidRDefault="00A525B0" w:rsidP="00A525B0">
      <w:pPr>
        <w:autoSpaceDE w:val="0"/>
        <w:autoSpaceDN w:val="0"/>
        <w:adjustRightInd w:val="0"/>
        <w:ind w:left="708" w:right="-443"/>
        <w:jc w:val="both"/>
        <w:rPr>
          <w:rFonts w:ascii="Tahoma" w:eastAsia="Calibri" w:hAnsi="Tahoma" w:cs="Tahoma"/>
          <w:color w:val="000000"/>
          <w:sz w:val="18"/>
          <w:szCs w:val="18"/>
          <w:lang w:eastAsia="en-US"/>
        </w:rPr>
      </w:pPr>
    </w:p>
    <w:p w:rsidR="00A525B0" w:rsidRPr="0008392A" w:rsidRDefault="00A525B0" w:rsidP="00A525B0">
      <w:pPr>
        <w:autoSpaceDE w:val="0"/>
        <w:autoSpaceDN w:val="0"/>
        <w:adjustRightInd w:val="0"/>
        <w:ind w:right="-443"/>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A525B0" w:rsidRDefault="00A525B0" w:rsidP="00A525B0">
      <w:pPr>
        <w:autoSpaceDE w:val="0"/>
        <w:autoSpaceDN w:val="0"/>
        <w:adjustRightInd w:val="0"/>
        <w:ind w:right="-443"/>
        <w:jc w:val="both"/>
        <w:rPr>
          <w:rFonts w:ascii="Tahoma" w:eastAsia="Calibri" w:hAnsi="Tahoma" w:cs="Tahoma"/>
          <w:b/>
          <w:bCs/>
          <w:color w:val="000000"/>
          <w:sz w:val="18"/>
          <w:szCs w:val="18"/>
          <w:lang w:eastAsia="en-US"/>
        </w:rPr>
      </w:pPr>
    </w:p>
    <w:p w:rsidR="00A525B0" w:rsidRPr="003516BC" w:rsidRDefault="00A525B0" w:rsidP="00A525B0">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A525B0" w:rsidRPr="003516BC" w:rsidRDefault="00A525B0" w:rsidP="00A525B0">
      <w:pPr>
        <w:pStyle w:val="PargrafodaLista"/>
        <w:autoSpaceDE w:val="0"/>
        <w:autoSpaceDN w:val="0"/>
        <w:adjustRightInd w:val="0"/>
        <w:ind w:right="-443"/>
        <w:jc w:val="both"/>
        <w:rPr>
          <w:rFonts w:ascii="Tahoma" w:hAnsi="Tahoma" w:cs="Tahoma"/>
          <w:color w:val="000000"/>
          <w:sz w:val="18"/>
          <w:szCs w:val="18"/>
        </w:rPr>
      </w:pPr>
    </w:p>
    <w:p w:rsidR="00A525B0" w:rsidRDefault="00A525B0" w:rsidP="00A525B0">
      <w:pPr>
        <w:pStyle w:val="PargrafodaLista"/>
        <w:numPr>
          <w:ilvl w:val="0"/>
          <w:numId w:val="7"/>
        </w:numPr>
        <w:spacing w:after="0" w:line="240" w:lineRule="auto"/>
        <w:ind w:right="-455"/>
        <w:contextualSpacing/>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A525B0" w:rsidRPr="000749C5" w:rsidRDefault="00A525B0" w:rsidP="00A525B0">
      <w:pPr>
        <w:pStyle w:val="PargrafodaLista"/>
        <w:autoSpaceDE w:val="0"/>
        <w:autoSpaceDN w:val="0"/>
        <w:adjustRightInd w:val="0"/>
        <w:ind w:right="-443"/>
        <w:jc w:val="both"/>
        <w:rPr>
          <w:rFonts w:ascii="Tahoma" w:hAnsi="Tahoma" w:cs="Tahoma"/>
          <w:color w:val="000000"/>
          <w:sz w:val="18"/>
          <w:szCs w:val="18"/>
        </w:rPr>
      </w:pPr>
    </w:p>
    <w:p w:rsidR="00A525B0" w:rsidRPr="003516BC" w:rsidRDefault="00A525B0" w:rsidP="00A525B0">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A525B0" w:rsidRPr="0008392A"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Pr="003516BC" w:rsidRDefault="00A525B0" w:rsidP="00A525B0">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A525B0" w:rsidRPr="0008392A"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Default="00A525B0" w:rsidP="00A525B0">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A525B0" w:rsidRDefault="00A525B0" w:rsidP="00A525B0">
      <w:pPr>
        <w:pStyle w:val="PargrafodaLista"/>
        <w:rPr>
          <w:rFonts w:ascii="Tahoma" w:hAnsi="Tahoma" w:cs="Tahoma"/>
          <w:color w:val="000000"/>
          <w:sz w:val="18"/>
          <w:szCs w:val="18"/>
        </w:rPr>
      </w:pPr>
    </w:p>
    <w:p w:rsidR="00A525B0" w:rsidRPr="00225F2F" w:rsidRDefault="00A525B0" w:rsidP="00A525B0">
      <w:pPr>
        <w:pStyle w:val="PargrafodaLista"/>
        <w:numPr>
          <w:ilvl w:val="0"/>
          <w:numId w:val="7"/>
        </w:numPr>
        <w:spacing w:after="0" w:line="240" w:lineRule="auto"/>
        <w:ind w:right="-443"/>
        <w:contextualSpacing/>
        <w:jc w:val="both"/>
        <w:rPr>
          <w:rFonts w:ascii="Tahoma" w:hAnsi="Tahoma" w:cs="Tahoma"/>
          <w:sz w:val="18"/>
          <w:szCs w:val="18"/>
        </w:rPr>
      </w:pPr>
      <w:r w:rsidRPr="006A783F">
        <w:rPr>
          <w:rFonts w:ascii="Tahoma" w:hAnsi="Tahoma" w:cs="Tahoma"/>
          <w:color w:val="000000"/>
          <w:sz w:val="18"/>
          <w:szCs w:val="18"/>
        </w:rPr>
        <w:t xml:space="preserve">Prova de inexistência de débitos inadimplidos perante a Justiça do </w:t>
      </w:r>
      <w:proofErr w:type="gramStart"/>
      <w:r w:rsidRPr="006A783F">
        <w:rPr>
          <w:rFonts w:ascii="Tahoma" w:hAnsi="Tahoma" w:cs="Tahoma"/>
          <w:color w:val="000000"/>
          <w:sz w:val="18"/>
          <w:szCs w:val="18"/>
        </w:rPr>
        <w:t>Trabalho</w:t>
      </w:r>
      <w:r>
        <w:rPr>
          <w:rFonts w:ascii="Tahoma" w:hAnsi="Tahoma" w:cs="Tahoma"/>
          <w:b/>
          <w:color w:val="000000"/>
          <w:sz w:val="18"/>
          <w:szCs w:val="18"/>
        </w:rPr>
        <w:t>(</w:t>
      </w:r>
      <w:proofErr w:type="gramEnd"/>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1943.” </w:t>
      </w:r>
      <w:r w:rsidRPr="006A783F">
        <w:rPr>
          <w:rFonts w:ascii="Tahoma" w:hAnsi="Tahoma" w:cs="Tahoma"/>
          <w:sz w:val="18"/>
          <w:szCs w:val="18"/>
        </w:rPr>
        <w:t>(Lei 12.440/2011);</w:t>
      </w:r>
    </w:p>
    <w:p w:rsidR="00A525B0" w:rsidRDefault="00A525B0" w:rsidP="00A525B0">
      <w:pPr>
        <w:pStyle w:val="PargrafodaLista"/>
        <w:rPr>
          <w:rFonts w:ascii="Tahoma" w:hAnsi="Tahoma" w:cs="Tahoma"/>
          <w:sz w:val="18"/>
          <w:szCs w:val="18"/>
        </w:rPr>
      </w:pPr>
    </w:p>
    <w:p w:rsidR="00A525B0" w:rsidRPr="00BB1FCA" w:rsidRDefault="00A525B0" w:rsidP="00A525B0">
      <w:pPr>
        <w:pStyle w:val="PargrafodaLista"/>
        <w:numPr>
          <w:ilvl w:val="0"/>
          <w:numId w:val="7"/>
        </w:numPr>
        <w:spacing w:after="0" w:line="240" w:lineRule="auto"/>
        <w:ind w:right="-443"/>
        <w:contextualSpacing/>
        <w:jc w:val="both"/>
        <w:rPr>
          <w:rFonts w:ascii="Tahoma" w:hAnsi="Tahoma" w:cs="Tahoma"/>
          <w:sz w:val="18"/>
          <w:szCs w:val="18"/>
        </w:rPr>
      </w:pPr>
      <w:r w:rsidRPr="00C4301E">
        <w:rPr>
          <w:rFonts w:ascii="Tahoma" w:hAnsi="Tahoma" w:cs="Tahoma"/>
          <w:sz w:val="18"/>
          <w:szCs w:val="18"/>
        </w:rPr>
        <w:t xml:space="preserve">Prova de inscrição no Cadastro de Contribuintes </w:t>
      </w:r>
      <w:r w:rsidRPr="00C4301E">
        <w:rPr>
          <w:rFonts w:ascii="Tahoma" w:hAnsi="Tahoma" w:cs="Tahoma"/>
          <w:b/>
          <w:sz w:val="18"/>
          <w:szCs w:val="18"/>
        </w:rPr>
        <w:t>ESTADUAL</w:t>
      </w:r>
      <w:r w:rsidRPr="00C4301E">
        <w:rPr>
          <w:rFonts w:ascii="Tahoma" w:hAnsi="Tahoma" w:cs="Tahoma"/>
          <w:sz w:val="18"/>
          <w:szCs w:val="18"/>
        </w:rPr>
        <w:t xml:space="preserve"> ou </w:t>
      </w:r>
      <w:r w:rsidRPr="00C4301E">
        <w:rPr>
          <w:rFonts w:ascii="Tahoma" w:hAnsi="Tahoma" w:cs="Tahoma"/>
          <w:b/>
          <w:sz w:val="18"/>
          <w:szCs w:val="18"/>
        </w:rPr>
        <w:t>MUNICIPAL</w:t>
      </w:r>
      <w:r w:rsidRPr="00C4301E">
        <w:rPr>
          <w:rFonts w:ascii="Tahoma" w:hAnsi="Tahoma" w:cs="Tahoma"/>
          <w:sz w:val="18"/>
          <w:szCs w:val="18"/>
        </w:rPr>
        <w:t>, se houver, relativo ao domicílio ou sede do licitante, pertinente ao seu ramo de atividade e compatível com o objeto deste certame</w:t>
      </w:r>
    </w:p>
    <w:p w:rsidR="00A525B0" w:rsidRDefault="00A525B0" w:rsidP="00A525B0">
      <w:pPr>
        <w:pStyle w:val="PargrafodaLista"/>
        <w:rPr>
          <w:rFonts w:ascii="Tahoma" w:hAnsi="Tahoma" w:cs="Tahoma"/>
          <w:sz w:val="18"/>
          <w:szCs w:val="18"/>
        </w:rPr>
      </w:pPr>
    </w:p>
    <w:p w:rsidR="00A525B0" w:rsidRPr="00BB1FCA" w:rsidRDefault="00A525B0" w:rsidP="00A525B0">
      <w:pPr>
        <w:pStyle w:val="PargrafodaLista"/>
        <w:ind w:right="-455"/>
        <w:jc w:val="both"/>
        <w:rPr>
          <w:rFonts w:ascii="Tahoma" w:hAnsi="Tahoma" w:cs="Tahoma"/>
          <w:sz w:val="18"/>
          <w:szCs w:val="18"/>
        </w:rPr>
      </w:pPr>
      <w:r>
        <w:rPr>
          <w:rFonts w:ascii="Tahoma" w:hAnsi="Tahoma" w:cs="Tahoma"/>
          <w:sz w:val="18"/>
          <w:szCs w:val="18"/>
        </w:rPr>
        <w:t>g</w:t>
      </w:r>
      <w:r w:rsidRPr="00BB1FCA">
        <w:rPr>
          <w:rFonts w:ascii="Tahoma" w:hAnsi="Tahoma" w:cs="Tahoma"/>
          <w:sz w:val="18"/>
          <w:szCs w:val="18"/>
        </w:rPr>
        <w:t>1) A inscrições ESTADUAL acima deverá ser apresentada no documento próprio, não aceitando outro tipo de documento para sua eficácia, sob pena de desclassificação do certame, salvo se empresa</w:t>
      </w:r>
      <w:r>
        <w:rPr>
          <w:rFonts w:ascii="Tahoma" w:hAnsi="Tahoma" w:cs="Tahoma"/>
          <w:sz w:val="18"/>
          <w:szCs w:val="18"/>
        </w:rPr>
        <w:t xml:space="preserve"> não</w:t>
      </w:r>
      <w:r w:rsidRPr="00BB1FCA">
        <w:rPr>
          <w:rFonts w:ascii="Tahoma" w:hAnsi="Tahoma" w:cs="Tahoma"/>
          <w:sz w:val="18"/>
          <w:szCs w:val="18"/>
        </w:rPr>
        <w:t xml:space="preserve"> possui a referida inscrição;</w:t>
      </w:r>
    </w:p>
    <w:p w:rsidR="00A525B0" w:rsidRDefault="00A525B0" w:rsidP="00A525B0">
      <w:pPr>
        <w:pStyle w:val="PargrafodaLista"/>
        <w:ind w:right="-455"/>
        <w:jc w:val="both"/>
        <w:rPr>
          <w:rFonts w:ascii="Tahoma" w:hAnsi="Tahoma" w:cs="Tahoma"/>
          <w:sz w:val="18"/>
          <w:szCs w:val="18"/>
        </w:rPr>
      </w:pPr>
      <w:r>
        <w:rPr>
          <w:rFonts w:ascii="Tahoma" w:hAnsi="Tahoma" w:cs="Tahoma"/>
          <w:sz w:val="18"/>
          <w:szCs w:val="18"/>
        </w:rPr>
        <w:t>g</w:t>
      </w:r>
      <w:r w:rsidRPr="00BB1FCA">
        <w:rPr>
          <w:rFonts w:ascii="Tahoma" w:hAnsi="Tahoma" w:cs="Tahoma"/>
          <w:sz w:val="18"/>
          <w:szCs w:val="18"/>
        </w:rPr>
        <w:t>2) A inscrição MUNICIPAL não havendo documento próprio para sua apresentação, essa poderá ser comprovada por qualquer outro documento que conste a Inscrição Municipal.</w:t>
      </w:r>
    </w:p>
    <w:p w:rsidR="00A525B0" w:rsidRDefault="00A525B0" w:rsidP="00A525B0">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A525B0" w:rsidRPr="0008392A"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Default="00A525B0" w:rsidP="00A525B0">
      <w:pPr>
        <w:pStyle w:val="PargrafodaLista"/>
        <w:numPr>
          <w:ilvl w:val="0"/>
          <w:numId w:val="9"/>
        </w:numPr>
        <w:autoSpaceDE w:val="0"/>
        <w:autoSpaceDN w:val="0"/>
        <w:adjustRightInd w:val="0"/>
        <w:spacing w:after="0" w:line="240" w:lineRule="auto"/>
        <w:ind w:right="-443"/>
        <w:contextualSpacing/>
        <w:jc w:val="both"/>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w:t>
      </w:r>
      <w:proofErr w:type="spellStart"/>
      <w:proofErr w:type="gramStart"/>
      <w:r>
        <w:rPr>
          <w:rFonts w:ascii="Tahoma" w:hAnsi="Tahoma" w:cs="Tahoma"/>
          <w:b/>
          <w:color w:val="000000"/>
          <w:sz w:val="18"/>
          <w:szCs w:val="18"/>
        </w:rPr>
        <w:t>NEGATIVA</w:t>
      </w:r>
      <w:r w:rsidRPr="003516BC">
        <w:rPr>
          <w:rFonts w:ascii="Tahoma" w:hAnsi="Tahoma" w:cs="Tahoma"/>
          <w:color w:val="000000"/>
          <w:sz w:val="18"/>
          <w:szCs w:val="18"/>
        </w:rPr>
        <w:t>,Concordata</w:t>
      </w:r>
      <w:proofErr w:type="spellEnd"/>
      <w:proofErr w:type="gramEnd"/>
      <w:r w:rsidRPr="003516BC">
        <w:rPr>
          <w:rFonts w:ascii="Tahoma" w:hAnsi="Tahoma" w:cs="Tahoma"/>
          <w:color w:val="000000"/>
          <w:sz w:val="18"/>
          <w:szCs w:val="18"/>
        </w:rPr>
        <w:t xml:space="preserve">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anteriores à sessão pública de processamento deste pregão, ou dentro do prazo de validade constante no documento</w:t>
      </w:r>
      <w:r>
        <w:rPr>
          <w:rFonts w:ascii="Tahoma" w:hAnsi="Tahoma" w:cs="Tahoma"/>
          <w:color w:val="000000"/>
          <w:sz w:val="18"/>
          <w:szCs w:val="18"/>
        </w:rPr>
        <w:t>.</w:t>
      </w:r>
    </w:p>
    <w:p w:rsidR="00A525B0" w:rsidRDefault="00A525B0" w:rsidP="00A525B0">
      <w:pPr>
        <w:ind w:right="-443"/>
        <w:jc w:val="both"/>
        <w:rPr>
          <w:rFonts w:ascii="Tahoma" w:hAnsi="Tahoma" w:cs="Tahoma"/>
          <w:b/>
          <w:bCs/>
          <w:sz w:val="18"/>
          <w:szCs w:val="18"/>
        </w:rPr>
      </w:pPr>
    </w:p>
    <w:p w:rsidR="00A525B0" w:rsidRPr="0008392A" w:rsidRDefault="00A525B0" w:rsidP="00A525B0">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A525B0" w:rsidRDefault="00A525B0" w:rsidP="00A525B0">
      <w:pPr>
        <w:autoSpaceDE w:val="0"/>
        <w:autoSpaceDN w:val="0"/>
        <w:adjustRightInd w:val="0"/>
        <w:ind w:right="-443"/>
        <w:jc w:val="both"/>
        <w:rPr>
          <w:rFonts w:ascii="Tahoma" w:eastAsia="Calibri" w:hAnsi="Tahoma" w:cs="Tahoma"/>
          <w:b/>
          <w:bCs/>
          <w:color w:val="000000"/>
          <w:sz w:val="18"/>
          <w:szCs w:val="18"/>
          <w:lang w:eastAsia="en-US"/>
        </w:rPr>
      </w:pPr>
    </w:p>
    <w:p w:rsidR="00A525B0" w:rsidRPr="003516BC" w:rsidRDefault="00A525B0" w:rsidP="00A525B0">
      <w:pPr>
        <w:pStyle w:val="PargrafodaLista"/>
        <w:numPr>
          <w:ilvl w:val="0"/>
          <w:numId w:val="16"/>
        </w:numPr>
        <w:autoSpaceDE w:val="0"/>
        <w:autoSpaceDN w:val="0"/>
        <w:adjustRightInd w:val="0"/>
        <w:spacing w:after="0" w:line="240" w:lineRule="auto"/>
        <w:ind w:right="-443"/>
        <w:contextualSpacing/>
        <w:jc w:val="both"/>
        <w:rPr>
          <w:rFonts w:ascii="Tahoma" w:hAnsi="Tahoma" w:cs="Tahoma"/>
          <w:color w:val="000000"/>
          <w:sz w:val="18"/>
          <w:szCs w:val="18"/>
        </w:rPr>
      </w:pPr>
      <w:r>
        <w:rPr>
          <w:rFonts w:ascii="Tahoma" w:hAnsi="Tahoma" w:cs="Tahoma"/>
          <w:b/>
          <w:color w:val="000000"/>
          <w:sz w:val="18"/>
          <w:szCs w:val="18"/>
        </w:rPr>
        <w:lastRenderedPageBreak/>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sz w:val="18"/>
          <w:szCs w:val="18"/>
        </w:rPr>
        <w:t xml:space="preserve"> (</w:t>
      </w:r>
      <w:r>
        <w:rPr>
          <w:rFonts w:ascii="Tahoma" w:hAnsi="Tahoma" w:cs="Tahoma"/>
          <w:b/>
          <w:color w:val="000000"/>
          <w:sz w:val="18"/>
          <w:szCs w:val="18"/>
        </w:rPr>
        <w:t>Anexo V)</w:t>
      </w:r>
      <w:r w:rsidRPr="003516BC">
        <w:rPr>
          <w:rFonts w:ascii="Tahoma" w:hAnsi="Tahoma" w:cs="Tahoma"/>
          <w:color w:val="000000"/>
          <w:sz w:val="18"/>
          <w:szCs w:val="18"/>
        </w:rPr>
        <w:t xml:space="preserve">; </w:t>
      </w:r>
    </w:p>
    <w:p w:rsidR="00A525B0"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Pr="003516BC" w:rsidRDefault="00A525B0" w:rsidP="00A525B0">
      <w:pPr>
        <w:pStyle w:val="PargrafodaLista"/>
        <w:numPr>
          <w:ilvl w:val="0"/>
          <w:numId w:val="16"/>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Declaração de</w:t>
      </w:r>
      <w:r>
        <w:rPr>
          <w:rFonts w:ascii="Tahoma" w:hAnsi="Tahoma" w:cs="Tahoma"/>
          <w:color w:val="000000"/>
          <w:sz w:val="18"/>
          <w:szCs w:val="18"/>
        </w:rPr>
        <w:t xml:space="preserve"> a licitante</w:t>
      </w:r>
      <w:r w:rsidRPr="003516BC">
        <w:rPr>
          <w:rFonts w:ascii="Tahoma" w:hAnsi="Tahoma" w:cs="Tahoma"/>
          <w:color w:val="000000"/>
          <w:sz w:val="18"/>
          <w:szCs w:val="18"/>
        </w:rPr>
        <w:t xml:space="preserve"> tomou conhecimento de todas as informações contidas neste edital e em seus anexos, e que inexistem fatos supervenientes impeditivos para a habilitação no presente processo licitatório</w:t>
      </w:r>
      <w:r>
        <w:rPr>
          <w:rFonts w:ascii="Tahoma"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sz w:val="18"/>
          <w:szCs w:val="18"/>
        </w:rPr>
        <w:t xml:space="preserve">(Anexo </w:t>
      </w:r>
      <w:r>
        <w:rPr>
          <w:rFonts w:ascii="Tahoma" w:hAnsi="Tahoma" w:cs="Tahoma"/>
          <w:b/>
          <w:bCs/>
          <w:color w:val="000000"/>
          <w:sz w:val="18"/>
          <w:szCs w:val="18"/>
        </w:rPr>
        <w:t>VII</w:t>
      </w:r>
      <w:r w:rsidRPr="003516BC">
        <w:rPr>
          <w:rFonts w:ascii="Tahoma" w:hAnsi="Tahoma" w:cs="Tahoma"/>
          <w:b/>
          <w:bCs/>
          <w:color w:val="000000"/>
          <w:sz w:val="18"/>
          <w:szCs w:val="18"/>
        </w:rPr>
        <w:t>)</w:t>
      </w:r>
      <w:r w:rsidRPr="003516BC">
        <w:rPr>
          <w:rFonts w:ascii="Tahoma" w:hAnsi="Tahoma" w:cs="Tahoma"/>
          <w:color w:val="000000"/>
          <w:sz w:val="18"/>
          <w:szCs w:val="18"/>
        </w:rPr>
        <w:t xml:space="preserve">; </w:t>
      </w:r>
    </w:p>
    <w:p w:rsidR="00A525B0" w:rsidRDefault="00A525B0" w:rsidP="00A525B0">
      <w:pPr>
        <w:autoSpaceDE w:val="0"/>
        <w:autoSpaceDN w:val="0"/>
        <w:adjustRightInd w:val="0"/>
        <w:rPr>
          <w:rFonts w:eastAsia="Calibri"/>
          <w:b/>
          <w:bCs/>
          <w:i/>
          <w:iCs/>
          <w:color w:val="FF0000"/>
          <w:sz w:val="22"/>
          <w:szCs w:val="22"/>
        </w:rPr>
      </w:pPr>
    </w:p>
    <w:p w:rsidR="00A525B0" w:rsidRDefault="00A525B0" w:rsidP="00A525B0">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A525B0" w:rsidRDefault="00A525B0" w:rsidP="00A525B0">
      <w:pPr>
        <w:autoSpaceDE w:val="0"/>
        <w:autoSpaceDN w:val="0"/>
        <w:adjustRightInd w:val="0"/>
        <w:ind w:right="-443"/>
        <w:jc w:val="both"/>
        <w:rPr>
          <w:rFonts w:ascii="Tahoma" w:eastAsia="Calibri" w:hAnsi="Tahoma" w:cs="Tahoma"/>
          <w:color w:val="000000"/>
          <w:sz w:val="18"/>
          <w:szCs w:val="18"/>
          <w:lang w:eastAsia="en-US"/>
        </w:rPr>
      </w:pPr>
    </w:p>
    <w:p w:rsidR="00A525B0" w:rsidRDefault="00A525B0" w:rsidP="00A525B0">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A525B0" w:rsidRDefault="00A525B0" w:rsidP="00A525B0">
      <w:pPr>
        <w:autoSpaceDE w:val="0"/>
        <w:autoSpaceDN w:val="0"/>
        <w:adjustRightInd w:val="0"/>
        <w:ind w:right="-443"/>
        <w:jc w:val="both"/>
        <w:rPr>
          <w:rFonts w:ascii="Tahoma" w:hAnsi="Tahoma" w:cs="Tahoma"/>
          <w:sz w:val="18"/>
          <w:szCs w:val="18"/>
        </w:rPr>
      </w:pPr>
    </w:p>
    <w:p w:rsidR="00A525B0" w:rsidRDefault="00A525B0" w:rsidP="00A525B0">
      <w:pPr>
        <w:autoSpaceDE w:val="0"/>
        <w:autoSpaceDN w:val="0"/>
        <w:adjustRightInd w:val="0"/>
        <w:ind w:right="-455"/>
        <w:jc w:val="both"/>
        <w:rPr>
          <w:rFonts w:ascii="Tahoma" w:eastAsia="Calibri" w:hAnsi="Tahoma" w:cs="Tahoma"/>
          <w:bCs/>
          <w:iCs/>
          <w:sz w:val="18"/>
          <w:szCs w:val="18"/>
        </w:rPr>
      </w:pPr>
      <w:r>
        <w:rPr>
          <w:rFonts w:ascii="Tahoma" w:eastAsia="Calibri" w:hAnsi="Tahoma" w:cs="Tahoma"/>
          <w:bCs/>
          <w:iCs/>
          <w:sz w:val="18"/>
          <w:szCs w:val="18"/>
        </w:rPr>
        <w:t>5</w:t>
      </w:r>
      <w:r w:rsidRPr="001C0ED7">
        <w:rPr>
          <w:rFonts w:ascii="Tahoma" w:eastAsia="Calibri" w:hAnsi="Tahoma" w:cs="Tahoma"/>
          <w:bCs/>
          <w:iCs/>
          <w:sz w:val="18"/>
          <w:szCs w:val="18"/>
        </w:rPr>
        <w:t xml:space="preserve"> – A declaração de pleno atendimento</w:t>
      </w:r>
      <w:r>
        <w:rPr>
          <w:rFonts w:ascii="Tahoma" w:eastAsia="Calibri" w:hAnsi="Tahoma" w:cs="Tahoma"/>
          <w:bCs/>
          <w:iCs/>
          <w:sz w:val="18"/>
          <w:szCs w:val="18"/>
        </w:rPr>
        <w:t xml:space="preserve"> </w:t>
      </w:r>
      <w:r w:rsidRPr="001C0ED7">
        <w:rPr>
          <w:rFonts w:ascii="Tahoma" w:eastAsia="Calibri" w:hAnsi="Tahoma" w:cs="Tahoma"/>
          <w:bCs/>
          <w:iCs/>
          <w:sz w:val="18"/>
          <w:szCs w:val="18"/>
        </w:rPr>
        <w:t>aos requisitos de habilitação</w:t>
      </w:r>
      <w:r>
        <w:rPr>
          <w:rFonts w:ascii="Tahoma" w:eastAsia="Calibri" w:hAnsi="Tahoma" w:cs="Tahoma"/>
          <w:bCs/>
          <w:iCs/>
          <w:sz w:val="18"/>
          <w:szCs w:val="18"/>
        </w:rPr>
        <w:t xml:space="preserve"> </w:t>
      </w:r>
      <w:r>
        <w:rPr>
          <w:rFonts w:ascii="Tahoma" w:eastAsia="Calibri" w:hAnsi="Tahoma" w:cs="Tahoma"/>
          <w:b/>
          <w:bCs/>
          <w:iCs/>
          <w:sz w:val="18"/>
          <w:szCs w:val="18"/>
          <w:u w:val="single"/>
        </w:rPr>
        <w:t>(Anexo VI)</w:t>
      </w:r>
      <w:r w:rsidRPr="001C0ED7">
        <w:rPr>
          <w:rFonts w:ascii="Tahoma" w:eastAsia="Calibri" w:hAnsi="Tahoma" w:cs="Tahoma"/>
          <w:bCs/>
          <w:iCs/>
          <w:sz w:val="18"/>
          <w:szCs w:val="18"/>
        </w:rPr>
        <w:t>, os documentos para credenciamento</w:t>
      </w:r>
      <w:r>
        <w:rPr>
          <w:rFonts w:ascii="Tahoma" w:eastAsia="Calibri" w:hAnsi="Tahoma" w:cs="Tahoma"/>
          <w:bCs/>
          <w:iCs/>
          <w:sz w:val="18"/>
          <w:szCs w:val="18"/>
        </w:rPr>
        <w:t xml:space="preserve"> </w:t>
      </w:r>
      <w:r w:rsidRPr="001C0ED7">
        <w:rPr>
          <w:rFonts w:ascii="Tahoma" w:eastAsia="Calibri" w:hAnsi="Tahoma" w:cs="Tahoma"/>
          <w:bCs/>
          <w:iCs/>
          <w:sz w:val="18"/>
          <w:szCs w:val="18"/>
        </w:rPr>
        <w:t>e a declaração de microempresa e empresa de pequeno porte, que pretendem fazer dos benefícios</w:t>
      </w:r>
      <w:r>
        <w:rPr>
          <w:rFonts w:ascii="Tahoma" w:eastAsia="Calibri" w:hAnsi="Tahoma" w:cs="Tahoma"/>
          <w:bCs/>
          <w:iCs/>
          <w:sz w:val="18"/>
          <w:szCs w:val="18"/>
        </w:rPr>
        <w:t xml:space="preserve"> </w:t>
      </w:r>
      <w:r w:rsidRPr="001C0ED7">
        <w:rPr>
          <w:rFonts w:ascii="Tahoma" w:eastAsia="Calibri" w:hAnsi="Tahoma" w:cs="Tahoma"/>
          <w:bCs/>
          <w:iCs/>
          <w:sz w:val="18"/>
          <w:szCs w:val="18"/>
        </w:rPr>
        <w:t>estabelecidos</w:t>
      </w:r>
      <w:r>
        <w:rPr>
          <w:rFonts w:ascii="Tahoma" w:eastAsia="Calibri" w:hAnsi="Tahoma" w:cs="Tahoma"/>
          <w:bCs/>
          <w:iCs/>
          <w:sz w:val="18"/>
          <w:szCs w:val="18"/>
        </w:rPr>
        <w:t xml:space="preserve"> n</w:t>
      </w:r>
      <w:r w:rsidRPr="001C0ED7">
        <w:rPr>
          <w:rFonts w:ascii="Tahoma" w:eastAsia="Calibri" w:hAnsi="Tahoma" w:cs="Tahoma"/>
          <w:bCs/>
          <w:iCs/>
          <w:sz w:val="18"/>
          <w:szCs w:val="18"/>
        </w:rPr>
        <w:t>a Lei Complementar 123, de 14 de dezembro de 2006, deverão ser preferencialmente apresentados fora dos envelopes 01e 02.</w:t>
      </w:r>
    </w:p>
    <w:p w:rsidR="00A525B0" w:rsidRDefault="00A525B0" w:rsidP="00A525B0">
      <w:pPr>
        <w:autoSpaceDE w:val="0"/>
        <w:autoSpaceDN w:val="0"/>
        <w:adjustRightInd w:val="0"/>
        <w:ind w:right="-455"/>
        <w:jc w:val="both"/>
        <w:rPr>
          <w:rFonts w:ascii="Tahoma" w:eastAsia="Calibri" w:hAnsi="Tahoma" w:cs="Tahoma"/>
          <w:bCs/>
          <w:iCs/>
          <w:sz w:val="18"/>
          <w:szCs w:val="18"/>
        </w:rPr>
      </w:pPr>
    </w:p>
    <w:p w:rsidR="00A525B0" w:rsidRPr="004F22C8" w:rsidRDefault="00A525B0" w:rsidP="00A525B0">
      <w:pPr>
        <w:autoSpaceDE w:val="0"/>
        <w:autoSpaceDN w:val="0"/>
        <w:adjustRightInd w:val="0"/>
        <w:ind w:right="-455"/>
        <w:jc w:val="both"/>
        <w:rPr>
          <w:rFonts w:ascii="Tahoma" w:hAnsi="Tahoma" w:cs="Tahoma"/>
          <w:sz w:val="18"/>
          <w:szCs w:val="18"/>
        </w:rPr>
      </w:pP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A525B0" w:rsidRPr="004F22C8" w:rsidRDefault="00A525B0" w:rsidP="00A525B0">
      <w:pPr>
        <w:autoSpaceDE w:val="0"/>
        <w:autoSpaceDN w:val="0"/>
        <w:adjustRightInd w:val="0"/>
        <w:ind w:right="-455"/>
        <w:jc w:val="both"/>
        <w:rPr>
          <w:rFonts w:ascii="Tahoma" w:hAnsi="Tahoma" w:cs="Tahoma"/>
          <w:sz w:val="18"/>
          <w:szCs w:val="18"/>
        </w:rPr>
      </w:pPr>
    </w:p>
    <w:p w:rsidR="00A525B0" w:rsidRPr="004F22C8" w:rsidRDefault="00A525B0" w:rsidP="00A525B0">
      <w:pPr>
        <w:autoSpaceDE w:val="0"/>
        <w:autoSpaceDN w:val="0"/>
        <w:adjustRightInd w:val="0"/>
        <w:ind w:right="-455"/>
        <w:jc w:val="both"/>
        <w:rPr>
          <w:rFonts w:ascii="Tahoma" w:hAnsi="Tahoma" w:cs="Tahoma"/>
          <w:sz w:val="18"/>
          <w:szCs w:val="18"/>
        </w:rPr>
      </w:pP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A525B0" w:rsidRPr="004F22C8" w:rsidRDefault="00A525B0" w:rsidP="00A525B0">
      <w:pPr>
        <w:autoSpaceDE w:val="0"/>
        <w:autoSpaceDN w:val="0"/>
        <w:adjustRightInd w:val="0"/>
        <w:ind w:right="-455"/>
        <w:jc w:val="both"/>
        <w:rPr>
          <w:rFonts w:ascii="Tahoma" w:hAnsi="Tahoma" w:cs="Tahoma"/>
          <w:sz w:val="18"/>
          <w:szCs w:val="18"/>
        </w:rPr>
      </w:pPr>
    </w:p>
    <w:p w:rsidR="00A525B0" w:rsidRPr="004F22C8"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 xml:space="preserve">8 </w:t>
      </w:r>
      <w:r w:rsidRPr="00DA42DF">
        <w:rPr>
          <w:rFonts w:ascii="Tahoma" w:hAnsi="Tahoma" w:cs="Tahoma"/>
          <w:sz w:val="18"/>
          <w:szCs w:val="18"/>
        </w:rPr>
        <w:t>– A falta de assinaturas (Propostas e/ou Declarações), bem a(s) marca(s) do(s) produto(s), poderá essa(s) ser sanada(s) no ato da sessão pelo preposto representante da(s) licitante(s), não sendo motivos de desclassificação do certame.</w:t>
      </w:r>
      <w:r w:rsidRPr="004F22C8">
        <w:rPr>
          <w:rFonts w:ascii="Tahoma" w:hAnsi="Tahoma" w:cs="Tahoma"/>
          <w:sz w:val="18"/>
          <w:szCs w:val="18"/>
        </w:rPr>
        <w:t>;</w:t>
      </w:r>
    </w:p>
    <w:p w:rsidR="00A525B0" w:rsidRPr="004F22C8" w:rsidRDefault="00A525B0" w:rsidP="00A525B0">
      <w:pPr>
        <w:autoSpaceDE w:val="0"/>
        <w:autoSpaceDN w:val="0"/>
        <w:adjustRightInd w:val="0"/>
        <w:ind w:right="-455"/>
        <w:jc w:val="both"/>
        <w:rPr>
          <w:rFonts w:ascii="Tahoma" w:hAnsi="Tahoma" w:cs="Tahoma"/>
          <w:sz w:val="18"/>
          <w:szCs w:val="18"/>
        </w:rPr>
      </w:pPr>
    </w:p>
    <w:p w:rsidR="00A525B0" w:rsidRPr="004F22C8" w:rsidRDefault="00A525B0" w:rsidP="00A525B0">
      <w:pPr>
        <w:autoSpaceDE w:val="0"/>
        <w:autoSpaceDN w:val="0"/>
        <w:adjustRightInd w:val="0"/>
        <w:ind w:right="-455"/>
        <w:jc w:val="both"/>
        <w:rPr>
          <w:rFonts w:ascii="Tahoma" w:hAnsi="Tahoma" w:cs="Tahoma"/>
          <w:sz w:val="18"/>
          <w:szCs w:val="18"/>
        </w:rPr>
      </w:pP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10</w:t>
      </w:r>
      <w:r w:rsidRPr="00BD36C3">
        <w:rPr>
          <w:rFonts w:ascii="Tahoma" w:hAnsi="Tahoma" w:cs="Tahoma"/>
          <w:sz w:val="18"/>
          <w:szCs w:val="18"/>
        </w:rPr>
        <w:t xml:space="preserve"> - As microempresas e empresas de pequeno porte,</w:t>
      </w:r>
      <w:r>
        <w:rPr>
          <w:rFonts w:ascii="Tahoma" w:hAnsi="Tahoma" w:cs="Tahoma"/>
          <w:sz w:val="18"/>
          <w:szCs w:val="18"/>
        </w:rPr>
        <w:t xml:space="preserve"> microempreendedor Individual e equiparadas</w:t>
      </w:r>
      <w:r w:rsidRPr="00BD36C3">
        <w:rPr>
          <w:rFonts w:ascii="Tahoma" w:hAnsi="Tahoma" w:cs="Tahoma"/>
          <w:sz w:val="18"/>
          <w:szCs w:val="18"/>
        </w:rPr>
        <w:t xml:space="preserv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ind w:right="-455"/>
        <w:jc w:val="both"/>
        <w:rPr>
          <w:rFonts w:ascii="Tahoma" w:hAnsi="Tahoma" w:cs="Tahoma"/>
          <w:sz w:val="18"/>
          <w:szCs w:val="18"/>
        </w:rPr>
      </w:pPr>
      <w:r>
        <w:rPr>
          <w:rFonts w:ascii="Tahoma" w:hAnsi="Tahoma" w:cs="Tahoma"/>
          <w:sz w:val="18"/>
          <w:szCs w:val="18"/>
        </w:rPr>
        <w:t xml:space="preserve">11 - </w:t>
      </w:r>
      <w:r w:rsidRPr="002C15F2">
        <w:rPr>
          <w:rFonts w:ascii="Tahoma" w:hAnsi="Tahoma" w:cs="Tahoma"/>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A525B0" w:rsidRDefault="00A525B0" w:rsidP="00A525B0">
      <w:pPr>
        <w:ind w:right="-455"/>
        <w:jc w:val="both"/>
        <w:rPr>
          <w:rFonts w:ascii="Tahoma" w:hAnsi="Tahoma" w:cs="Tahoma"/>
          <w:sz w:val="18"/>
          <w:szCs w:val="18"/>
        </w:rPr>
      </w:pPr>
    </w:p>
    <w:p w:rsidR="00A525B0" w:rsidRPr="002C15F2" w:rsidRDefault="00A525B0" w:rsidP="00A525B0">
      <w:pPr>
        <w:ind w:right="-455"/>
        <w:jc w:val="both"/>
        <w:rPr>
          <w:rFonts w:ascii="Tahoma" w:hAnsi="Tahoma" w:cs="Tahoma"/>
          <w:sz w:val="18"/>
          <w:szCs w:val="18"/>
        </w:rPr>
      </w:pPr>
      <w:r>
        <w:rPr>
          <w:rFonts w:ascii="Tahoma" w:hAnsi="Tahoma" w:cs="Tahoma"/>
          <w:sz w:val="18"/>
          <w:szCs w:val="18"/>
        </w:rPr>
        <w:t xml:space="preserve">12 - </w:t>
      </w:r>
      <w:r w:rsidRPr="002C15F2">
        <w:rPr>
          <w:rFonts w:ascii="Tahoma" w:hAnsi="Tahoma" w:cs="Tahoma"/>
          <w:sz w:val="18"/>
          <w:szCs w:val="18"/>
        </w:rPr>
        <w:t>Caso a apresentação do(s) atestado(s), declaração(</w:t>
      </w:r>
      <w:proofErr w:type="spellStart"/>
      <w:r w:rsidRPr="002C15F2">
        <w:rPr>
          <w:rFonts w:ascii="Tahoma" w:hAnsi="Tahoma" w:cs="Tahoma"/>
          <w:sz w:val="18"/>
          <w:szCs w:val="18"/>
        </w:rPr>
        <w:t>ões</w:t>
      </w:r>
      <w:proofErr w:type="spellEnd"/>
      <w:r w:rsidRPr="002C15F2">
        <w:rPr>
          <w:rFonts w:ascii="Tahoma" w:hAnsi="Tahoma" w:cs="Tahoma"/>
          <w:sz w:val="18"/>
          <w:szCs w:val="18"/>
        </w:rPr>
        <w:t>) ou certidão(</w:t>
      </w:r>
      <w:proofErr w:type="spellStart"/>
      <w:r w:rsidRPr="002C15F2">
        <w:rPr>
          <w:rFonts w:ascii="Tahoma" w:hAnsi="Tahoma" w:cs="Tahoma"/>
          <w:sz w:val="18"/>
          <w:szCs w:val="18"/>
        </w:rPr>
        <w:t>ões</w:t>
      </w:r>
      <w:proofErr w:type="spellEnd"/>
      <w:r w:rsidRPr="002C15F2">
        <w:rPr>
          <w:rFonts w:ascii="Tahoma" w:hAnsi="Tahoma" w:cs="Tahoma"/>
          <w:sz w:val="18"/>
          <w:szCs w:val="18"/>
        </w:rPr>
        <w:t>) não sejam suficientes para o convencimento d</w:t>
      </w:r>
      <w:r>
        <w:rPr>
          <w:rFonts w:ascii="Tahoma" w:hAnsi="Tahoma" w:cs="Tahoma"/>
          <w:sz w:val="18"/>
          <w:szCs w:val="18"/>
        </w:rPr>
        <w:t>o Presidente</w:t>
      </w:r>
      <w:r w:rsidRPr="002C15F2">
        <w:rPr>
          <w:rFonts w:ascii="Tahoma" w:hAnsi="Tahoma" w:cs="Tahoma"/>
          <w:sz w:val="18"/>
          <w:szCs w:val="18"/>
        </w:rPr>
        <w:t>, promover-se-á diligência para a comprovação da capacidade técnica, conforme preconiza o art. 43, § 32 da Lei n</w:t>
      </w:r>
      <w:r>
        <w:rPr>
          <w:rFonts w:ascii="Tahoma" w:hAnsi="Tahoma" w:cs="Tahoma"/>
          <w:sz w:val="18"/>
          <w:szCs w:val="18"/>
        </w:rPr>
        <w:t>º</w:t>
      </w:r>
      <w:r w:rsidRPr="002C15F2">
        <w:rPr>
          <w:rFonts w:ascii="Tahoma" w:hAnsi="Tahoma" w:cs="Tahoma"/>
          <w:sz w:val="18"/>
          <w:szCs w:val="18"/>
        </w:rPr>
        <w:t xml:space="preserve"> 8.666/93, em aplicação subsidiária com a Lei n</w:t>
      </w:r>
      <w:r>
        <w:rPr>
          <w:rFonts w:ascii="Tahoma" w:hAnsi="Tahoma" w:cs="Tahoma"/>
          <w:sz w:val="18"/>
          <w:szCs w:val="18"/>
        </w:rPr>
        <w:t>º</w:t>
      </w:r>
      <w:r w:rsidRPr="002C15F2">
        <w:rPr>
          <w:rFonts w:ascii="Tahoma" w:hAnsi="Tahoma" w:cs="Tahoma"/>
          <w:sz w:val="18"/>
          <w:szCs w:val="18"/>
        </w:rPr>
        <w:t xml:space="preserve"> 10.520/2002.</w:t>
      </w:r>
    </w:p>
    <w:p w:rsidR="00A525B0" w:rsidRPr="00BD36C3" w:rsidRDefault="00A525B0" w:rsidP="00A525B0">
      <w:pPr>
        <w:autoSpaceDE w:val="0"/>
        <w:autoSpaceDN w:val="0"/>
        <w:adjustRightInd w:val="0"/>
        <w:ind w:right="-455"/>
        <w:jc w:val="both"/>
        <w:rPr>
          <w:rFonts w:ascii="Tahoma" w:eastAsia="Calibri" w:hAnsi="Tahoma" w:cs="Tahoma"/>
          <w:bCs/>
          <w:sz w:val="18"/>
          <w:szCs w:val="18"/>
          <w:lang w:eastAsia="en-US"/>
        </w:rPr>
      </w:pPr>
    </w:p>
    <w:p w:rsidR="00A525B0" w:rsidRPr="00785291" w:rsidRDefault="00A525B0" w:rsidP="00A525B0">
      <w:pPr>
        <w:ind w:right="-389"/>
        <w:jc w:val="both"/>
        <w:rPr>
          <w:rFonts w:ascii="Tahoma" w:hAnsi="Tahoma" w:cs="Tahoma"/>
          <w:b/>
          <w:sz w:val="18"/>
        </w:rPr>
      </w:pPr>
      <w:r w:rsidRPr="00785291">
        <w:rPr>
          <w:rFonts w:ascii="Tahoma" w:hAnsi="Tahoma" w:cs="Tahoma"/>
          <w:b/>
          <w:sz w:val="18"/>
        </w:rPr>
        <w:t>VII – DO TRATAMENTO DIFERENCIADO – LEI COMPLEMENTAR 123/06</w:t>
      </w:r>
    </w:p>
    <w:p w:rsidR="00A525B0" w:rsidRPr="00785291" w:rsidRDefault="00A525B0" w:rsidP="00A525B0">
      <w:pPr>
        <w:ind w:right="-389"/>
        <w:jc w:val="both"/>
        <w:rPr>
          <w:rFonts w:ascii="Tahoma" w:hAnsi="Tahoma" w:cs="Tahoma"/>
          <w:b/>
          <w:sz w:val="10"/>
        </w:rPr>
      </w:pPr>
    </w:p>
    <w:p w:rsidR="00A525B0" w:rsidRPr="00581CCD" w:rsidRDefault="00A525B0" w:rsidP="00A525B0">
      <w:pPr>
        <w:ind w:right="-455"/>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A525B0" w:rsidRPr="00581CCD" w:rsidRDefault="00A525B0" w:rsidP="00A525B0">
      <w:pPr>
        <w:ind w:right="-455"/>
        <w:jc w:val="both"/>
        <w:rPr>
          <w:rFonts w:ascii="Tahoma" w:hAnsi="Tahoma" w:cs="Tahoma"/>
          <w:sz w:val="18"/>
          <w:szCs w:val="18"/>
        </w:rPr>
      </w:pPr>
    </w:p>
    <w:p w:rsidR="00A525B0" w:rsidRPr="00581CCD" w:rsidRDefault="00A525B0" w:rsidP="00A525B0">
      <w:pPr>
        <w:ind w:right="-455"/>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A525B0" w:rsidRPr="00581CCD" w:rsidRDefault="00A525B0" w:rsidP="00A525B0">
      <w:pPr>
        <w:ind w:right="-455"/>
        <w:jc w:val="both"/>
        <w:rPr>
          <w:rFonts w:ascii="Tahoma" w:hAnsi="Tahoma" w:cs="Tahoma"/>
          <w:sz w:val="18"/>
          <w:szCs w:val="18"/>
        </w:rPr>
      </w:pPr>
    </w:p>
    <w:p w:rsidR="00A525B0" w:rsidRPr="00900004" w:rsidRDefault="00A525B0" w:rsidP="00A525B0">
      <w:pPr>
        <w:pStyle w:val="PargrafodaLista"/>
        <w:numPr>
          <w:ilvl w:val="0"/>
          <w:numId w:val="14"/>
        </w:numPr>
        <w:autoSpaceDE w:val="0"/>
        <w:autoSpaceDN w:val="0"/>
        <w:adjustRightInd w:val="0"/>
        <w:spacing w:after="0" w:line="240" w:lineRule="auto"/>
        <w:ind w:right="-313"/>
        <w:contextualSpacing/>
        <w:jc w:val="both"/>
        <w:rPr>
          <w:rFonts w:ascii="Tahoma" w:hAnsi="Tahoma" w:cs="Tahoma"/>
          <w:sz w:val="18"/>
          <w:szCs w:val="18"/>
        </w:rPr>
      </w:pPr>
      <w:r w:rsidRPr="00900004">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Pr>
          <w:rFonts w:ascii="Tahoma" w:hAnsi="Tahoma" w:cs="Tahoma"/>
          <w:b/>
          <w:sz w:val="18"/>
          <w:szCs w:val="18"/>
          <w:u w:val="single"/>
        </w:rPr>
        <w:t xml:space="preserve">Anexo </w:t>
      </w:r>
      <w:r w:rsidRPr="00900004">
        <w:rPr>
          <w:rFonts w:ascii="Tahoma" w:hAnsi="Tahoma" w:cs="Tahoma"/>
          <w:b/>
          <w:sz w:val="18"/>
          <w:szCs w:val="18"/>
          <w:u w:val="single"/>
        </w:rPr>
        <w:t>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 MEI ou Equiparadas.</w:t>
      </w:r>
    </w:p>
    <w:p w:rsidR="00A525B0" w:rsidRDefault="00A525B0" w:rsidP="00A525B0">
      <w:pPr>
        <w:ind w:left="720" w:right="-455"/>
        <w:jc w:val="both"/>
        <w:rPr>
          <w:rFonts w:ascii="Tahoma" w:hAnsi="Tahoma" w:cs="Tahoma"/>
          <w:sz w:val="18"/>
          <w:szCs w:val="18"/>
        </w:rPr>
      </w:pPr>
    </w:p>
    <w:p w:rsidR="00A525B0" w:rsidRDefault="00A525B0" w:rsidP="00A525B0">
      <w:pPr>
        <w:ind w:right="-455"/>
        <w:jc w:val="both"/>
        <w:rPr>
          <w:rFonts w:ascii="Tahoma" w:hAnsi="Tahoma" w:cs="Tahoma"/>
          <w:sz w:val="18"/>
          <w:szCs w:val="18"/>
        </w:rPr>
      </w:pPr>
      <w:r>
        <w:rPr>
          <w:rFonts w:ascii="Tahoma" w:hAnsi="Tahoma" w:cs="Tahoma"/>
          <w:sz w:val="18"/>
          <w:szCs w:val="18"/>
        </w:rPr>
        <w:lastRenderedPageBreak/>
        <w:t>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w:t>
      </w:r>
      <w:r>
        <w:rPr>
          <w:rFonts w:ascii="Tahoma" w:hAnsi="Tahoma" w:cs="Tahoma"/>
          <w:sz w:val="18"/>
          <w:szCs w:val="18"/>
        </w:rPr>
        <w:t xml:space="preserve"> MEI e Equiparadas,</w:t>
      </w:r>
      <w:r w:rsidRPr="00581CCD">
        <w:rPr>
          <w:rFonts w:ascii="Tahoma" w:hAnsi="Tahoma" w:cs="Tahoma"/>
          <w:sz w:val="18"/>
          <w:szCs w:val="18"/>
        </w:rPr>
        <w:t xml:space="preserve"> implicará na anulação do direito da mesma em usufruir o regime diferenciado garantido pela Lei Complementar nº 123/2006.</w:t>
      </w:r>
    </w:p>
    <w:p w:rsidR="00A525B0" w:rsidRDefault="00A525B0" w:rsidP="00A525B0">
      <w:pPr>
        <w:ind w:right="-455"/>
        <w:jc w:val="both"/>
        <w:rPr>
          <w:rFonts w:ascii="Tahoma" w:hAnsi="Tahoma" w:cs="Tahoma"/>
          <w:sz w:val="18"/>
          <w:szCs w:val="18"/>
        </w:rPr>
      </w:pPr>
    </w:p>
    <w:p w:rsidR="00A525B0" w:rsidRPr="00B05314" w:rsidRDefault="00A525B0" w:rsidP="00A525B0">
      <w:pPr>
        <w:ind w:right="-389"/>
        <w:jc w:val="both"/>
        <w:rPr>
          <w:rFonts w:ascii="Tahoma" w:hAnsi="Tahoma" w:cs="Tahoma"/>
          <w:sz w:val="18"/>
          <w:szCs w:val="18"/>
        </w:rPr>
      </w:pPr>
      <w:r w:rsidRPr="00B05314">
        <w:rPr>
          <w:rFonts w:ascii="Tahoma" w:hAnsi="Tahoma" w:cs="Tahoma"/>
          <w:sz w:val="18"/>
          <w:szCs w:val="18"/>
        </w:rPr>
        <w:t>4 - Será assegurado, como critério de desempate, preferência de contratação para as microempresas e empresas de pequeno porte</w:t>
      </w:r>
      <w:r>
        <w:rPr>
          <w:rFonts w:ascii="Tahoma" w:hAnsi="Tahoma" w:cs="Tahoma"/>
          <w:sz w:val="18"/>
          <w:szCs w:val="18"/>
        </w:rPr>
        <w:t>, MEI e Equiparadas</w:t>
      </w:r>
      <w:r w:rsidRPr="00B05314">
        <w:rPr>
          <w:rFonts w:ascii="Tahoma" w:hAnsi="Tahoma" w:cs="Tahoma"/>
          <w:sz w:val="18"/>
          <w:szCs w:val="18"/>
        </w:rPr>
        <w:t xml:space="preserve">. </w:t>
      </w:r>
    </w:p>
    <w:p w:rsidR="00A525B0" w:rsidRPr="00B05314" w:rsidRDefault="00A525B0" w:rsidP="00A525B0">
      <w:pPr>
        <w:ind w:right="-389"/>
        <w:jc w:val="both"/>
        <w:rPr>
          <w:rFonts w:ascii="Tahoma" w:hAnsi="Tahoma" w:cs="Tahoma"/>
          <w:sz w:val="18"/>
          <w:szCs w:val="18"/>
        </w:rPr>
      </w:pPr>
    </w:p>
    <w:p w:rsidR="00A525B0" w:rsidRPr="00B05314" w:rsidRDefault="00A525B0" w:rsidP="00A525B0">
      <w:pPr>
        <w:ind w:right="-389"/>
        <w:jc w:val="both"/>
        <w:rPr>
          <w:rFonts w:ascii="Tahoma" w:hAnsi="Tahoma" w:cs="Tahoma"/>
          <w:sz w:val="18"/>
          <w:szCs w:val="18"/>
        </w:rPr>
      </w:pPr>
      <w:r>
        <w:rPr>
          <w:rFonts w:ascii="Tahoma" w:hAnsi="Tahoma" w:cs="Tahoma"/>
          <w:sz w:val="18"/>
          <w:szCs w:val="18"/>
        </w:rPr>
        <w:t>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A525B0" w:rsidRPr="00B05314" w:rsidRDefault="00A525B0" w:rsidP="00A525B0">
      <w:pPr>
        <w:ind w:right="-389"/>
        <w:jc w:val="both"/>
        <w:rPr>
          <w:rFonts w:ascii="Tahoma" w:hAnsi="Tahoma" w:cs="Tahoma"/>
          <w:sz w:val="18"/>
          <w:szCs w:val="18"/>
        </w:rPr>
      </w:pPr>
    </w:p>
    <w:p w:rsidR="00A525B0" w:rsidRPr="00B05314" w:rsidRDefault="00A525B0" w:rsidP="00A525B0">
      <w:pPr>
        <w:ind w:right="-389"/>
        <w:jc w:val="both"/>
        <w:rPr>
          <w:rFonts w:ascii="Tahoma" w:hAnsi="Tahoma" w:cs="Tahoma"/>
          <w:sz w:val="18"/>
          <w:szCs w:val="18"/>
        </w:rPr>
      </w:pPr>
      <w:r>
        <w:rPr>
          <w:rFonts w:ascii="Tahoma" w:hAnsi="Tahoma" w:cs="Tahoma"/>
          <w:sz w:val="18"/>
          <w:szCs w:val="18"/>
        </w:rPr>
        <w:t>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A525B0" w:rsidRPr="00B05314" w:rsidRDefault="00A525B0" w:rsidP="00A525B0">
      <w:pPr>
        <w:ind w:right="-389"/>
        <w:jc w:val="both"/>
        <w:rPr>
          <w:rFonts w:ascii="Tahoma" w:hAnsi="Tahoma" w:cs="Tahoma"/>
          <w:sz w:val="18"/>
          <w:szCs w:val="18"/>
        </w:rPr>
      </w:pPr>
    </w:p>
    <w:p w:rsidR="00A525B0" w:rsidRPr="00B05314" w:rsidRDefault="00A525B0" w:rsidP="00A525B0">
      <w:pPr>
        <w:ind w:right="-389"/>
        <w:jc w:val="both"/>
        <w:rPr>
          <w:rFonts w:ascii="Tahoma" w:hAnsi="Tahoma" w:cs="Tahoma"/>
          <w:sz w:val="18"/>
          <w:szCs w:val="18"/>
        </w:rPr>
      </w:pPr>
      <w:r>
        <w:rPr>
          <w:rFonts w:ascii="Tahoma" w:hAnsi="Tahoma" w:cs="Tahoma"/>
          <w:sz w:val="18"/>
          <w:szCs w:val="18"/>
        </w:rPr>
        <w:t>7</w:t>
      </w:r>
      <w:r w:rsidRPr="00B05314">
        <w:rPr>
          <w:rFonts w:ascii="Tahoma" w:hAnsi="Tahoma" w:cs="Tahoma"/>
          <w:sz w:val="18"/>
          <w:szCs w:val="18"/>
        </w:rPr>
        <w:t xml:space="preserve"> - Para efeito do disposto no item acima, a preferência será concedida da seguinte forma:</w:t>
      </w:r>
    </w:p>
    <w:p w:rsidR="00A525B0" w:rsidRPr="00B05314" w:rsidRDefault="00A525B0" w:rsidP="00A525B0">
      <w:pPr>
        <w:ind w:right="-389"/>
        <w:jc w:val="both"/>
        <w:rPr>
          <w:rFonts w:ascii="Tahoma" w:hAnsi="Tahoma" w:cs="Tahoma"/>
          <w:sz w:val="18"/>
          <w:szCs w:val="18"/>
        </w:rPr>
      </w:pPr>
    </w:p>
    <w:p w:rsidR="00A525B0" w:rsidRPr="00B05314" w:rsidRDefault="00A525B0" w:rsidP="00A525B0">
      <w:pPr>
        <w:ind w:right="-389" w:firstLine="708"/>
        <w:jc w:val="both"/>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A525B0" w:rsidRPr="00B05314" w:rsidRDefault="00A525B0" w:rsidP="00A525B0">
      <w:pPr>
        <w:ind w:right="-389" w:firstLine="708"/>
        <w:jc w:val="both"/>
        <w:rPr>
          <w:rFonts w:ascii="Tahoma" w:hAnsi="Tahoma" w:cs="Tahoma"/>
          <w:sz w:val="18"/>
          <w:szCs w:val="18"/>
        </w:rPr>
      </w:pPr>
    </w:p>
    <w:p w:rsidR="00A525B0" w:rsidRPr="00B05314" w:rsidRDefault="00A525B0" w:rsidP="00A525B0">
      <w:pPr>
        <w:ind w:right="-389" w:firstLine="708"/>
        <w:jc w:val="both"/>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A525B0" w:rsidRPr="00B05314" w:rsidRDefault="00A525B0" w:rsidP="00A525B0">
      <w:pPr>
        <w:ind w:right="-389" w:firstLine="708"/>
        <w:jc w:val="both"/>
        <w:rPr>
          <w:rFonts w:ascii="Tahoma" w:hAnsi="Tahoma" w:cs="Tahoma"/>
          <w:sz w:val="18"/>
          <w:szCs w:val="18"/>
        </w:rPr>
      </w:pPr>
    </w:p>
    <w:p w:rsidR="00A525B0" w:rsidRPr="00B05314" w:rsidRDefault="00A525B0" w:rsidP="00A525B0">
      <w:pPr>
        <w:ind w:right="-389" w:firstLine="708"/>
        <w:jc w:val="both"/>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sz w:val="18"/>
          <w:szCs w:val="18"/>
        </w:rPr>
        <w:t>7</w:t>
      </w:r>
      <w:r w:rsidRPr="00B05314">
        <w:rPr>
          <w:rFonts w:ascii="Tahoma" w:hAnsi="Tahoma" w:cs="Tahoma"/>
          <w:sz w:val="18"/>
          <w:szCs w:val="18"/>
        </w:rPr>
        <w:t>;</w:t>
      </w:r>
    </w:p>
    <w:p w:rsidR="00A525B0" w:rsidRPr="00B05314" w:rsidRDefault="00A525B0" w:rsidP="00A525B0">
      <w:pPr>
        <w:ind w:right="-389" w:firstLine="708"/>
        <w:jc w:val="both"/>
        <w:rPr>
          <w:rFonts w:ascii="Tahoma" w:hAnsi="Tahoma" w:cs="Tahoma"/>
          <w:sz w:val="18"/>
          <w:szCs w:val="18"/>
        </w:rPr>
      </w:pPr>
    </w:p>
    <w:p w:rsidR="00A525B0" w:rsidRPr="00B05314" w:rsidRDefault="00A525B0" w:rsidP="00A525B0">
      <w:pPr>
        <w:ind w:right="-389" w:firstLine="708"/>
        <w:jc w:val="both"/>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A525B0" w:rsidRPr="00B05314" w:rsidRDefault="00A525B0" w:rsidP="00A525B0">
      <w:pPr>
        <w:ind w:right="-389" w:firstLine="708"/>
        <w:jc w:val="both"/>
        <w:rPr>
          <w:rFonts w:ascii="Tahoma" w:hAnsi="Tahoma" w:cs="Tahoma"/>
          <w:sz w:val="18"/>
          <w:szCs w:val="18"/>
        </w:rPr>
      </w:pPr>
    </w:p>
    <w:p w:rsidR="00A525B0" w:rsidRPr="00B05314" w:rsidRDefault="00A525B0" w:rsidP="00A525B0">
      <w:pPr>
        <w:ind w:right="-389"/>
        <w:jc w:val="both"/>
        <w:rPr>
          <w:rFonts w:ascii="Tahoma" w:hAnsi="Tahoma" w:cs="Tahoma"/>
          <w:sz w:val="18"/>
          <w:szCs w:val="18"/>
        </w:rPr>
      </w:pP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r>
        <w:rPr>
          <w:rFonts w:ascii="Tahoma" w:hAnsi="Tahoma" w:cs="Tahoma"/>
          <w:sz w:val="18"/>
          <w:szCs w:val="18"/>
        </w:rPr>
        <w:t>021</w:t>
      </w:r>
      <w:r w:rsidRPr="00B05314">
        <w:rPr>
          <w:rFonts w:ascii="Tahoma" w:hAnsi="Tahoma" w:cs="Tahoma"/>
          <w:sz w:val="18"/>
          <w:szCs w:val="18"/>
        </w:rPr>
        <w:t>somente se aplicará quando a melhor oferta (após) a fase de lances não tiver sido apresentada por microempresa ou empresa de pequeno porte</w:t>
      </w:r>
      <w:r>
        <w:rPr>
          <w:rFonts w:ascii="Tahoma" w:hAnsi="Tahoma" w:cs="Tahoma"/>
          <w:sz w:val="18"/>
          <w:szCs w:val="18"/>
        </w:rPr>
        <w:t xml:space="preserve">, </w:t>
      </w:r>
      <w:proofErr w:type="spellStart"/>
      <w:r>
        <w:rPr>
          <w:rFonts w:ascii="Tahoma" w:hAnsi="Tahoma" w:cs="Tahoma"/>
          <w:sz w:val="18"/>
          <w:szCs w:val="18"/>
        </w:rPr>
        <w:t>Mei</w:t>
      </w:r>
      <w:proofErr w:type="spellEnd"/>
      <w:r>
        <w:rPr>
          <w:rFonts w:ascii="Tahoma" w:hAnsi="Tahoma" w:cs="Tahoma"/>
          <w:sz w:val="18"/>
          <w:szCs w:val="18"/>
        </w:rPr>
        <w:t xml:space="preserve"> e Equiparadas</w:t>
      </w:r>
      <w:r w:rsidRPr="00B05314">
        <w:rPr>
          <w:rFonts w:ascii="Tahoma" w:hAnsi="Tahoma" w:cs="Tahoma"/>
          <w:sz w:val="18"/>
          <w:szCs w:val="18"/>
        </w:rPr>
        <w:t>.</w:t>
      </w:r>
    </w:p>
    <w:p w:rsidR="00A525B0" w:rsidRPr="00B05314" w:rsidRDefault="00A525B0" w:rsidP="00A525B0">
      <w:pPr>
        <w:ind w:right="-389"/>
        <w:jc w:val="both"/>
        <w:rPr>
          <w:rFonts w:ascii="Tahoma" w:hAnsi="Tahoma" w:cs="Tahoma"/>
          <w:sz w:val="18"/>
          <w:szCs w:val="18"/>
        </w:rPr>
      </w:pPr>
    </w:p>
    <w:p w:rsidR="00A525B0" w:rsidRPr="00B05314" w:rsidRDefault="00A525B0" w:rsidP="00A525B0">
      <w:pPr>
        <w:ind w:right="-389"/>
        <w:jc w:val="both"/>
        <w:rPr>
          <w:rFonts w:ascii="Tahoma" w:hAnsi="Tahoma" w:cs="Tahoma"/>
          <w:sz w:val="18"/>
          <w:szCs w:val="18"/>
        </w:rPr>
      </w:pPr>
      <w:r>
        <w:rPr>
          <w:rFonts w:ascii="Tahoma" w:hAnsi="Tahoma" w:cs="Tahoma"/>
          <w:sz w:val="18"/>
          <w:szCs w:val="18"/>
        </w:rPr>
        <w:t>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A525B0" w:rsidRDefault="00A525B0" w:rsidP="00A525B0">
      <w:pPr>
        <w:ind w:right="-389"/>
        <w:jc w:val="both"/>
        <w:rPr>
          <w:rStyle w:val="Forte"/>
          <w:rFonts w:ascii="Tahoma" w:hAnsi="Tahoma" w:cs="Tahoma"/>
          <w:sz w:val="18"/>
        </w:rPr>
      </w:pPr>
    </w:p>
    <w:p w:rsidR="00A525B0" w:rsidRPr="00785291" w:rsidRDefault="00A525B0" w:rsidP="00A525B0">
      <w:pPr>
        <w:ind w:right="-389"/>
        <w:jc w:val="both"/>
        <w:rPr>
          <w:rFonts w:ascii="Tahoma" w:hAnsi="Tahoma" w:cs="Tahoma"/>
          <w:sz w:val="18"/>
        </w:rPr>
      </w:pPr>
      <w:r w:rsidRPr="00785291">
        <w:rPr>
          <w:rStyle w:val="Forte"/>
          <w:rFonts w:ascii="Tahoma" w:hAnsi="Tahoma" w:cs="Tahoma"/>
          <w:sz w:val="18"/>
        </w:rPr>
        <w:t>VIII - DO PROCEDIMENTO E DO JULGAMENTO</w:t>
      </w:r>
    </w:p>
    <w:p w:rsidR="00A525B0" w:rsidRPr="00785291" w:rsidRDefault="00A525B0" w:rsidP="00A525B0">
      <w:pPr>
        <w:ind w:right="-389"/>
        <w:jc w:val="both"/>
        <w:rPr>
          <w:rFonts w:ascii="Tahoma" w:hAnsi="Tahoma" w:cs="Tahoma"/>
          <w:sz w:val="6"/>
        </w:rPr>
      </w:pPr>
    </w:p>
    <w:p w:rsidR="00A525B0" w:rsidRPr="00785291" w:rsidRDefault="00A525B0" w:rsidP="00A525B0">
      <w:pPr>
        <w:ind w:right="-389"/>
        <w:jc w:val="both"/>
        <w:rPr>
          <w:rFonts w:ascii="Tahoma" w:hAnsi="Tahoma" w:cs="Tahoma"/>
          <w:sz w:val="6"/>
        </w:rPr>
      </w:pPr>
    </w:p>
    <w:p w:rsidR="00A525B0" w:rsidRDefault="00A525B0" w:rsidP="00A525B0">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A525B0" w:rsidRPr="00785291" w:rsidRDefault="00A525B0" w:rsidP="00A525B0">
      <w:pPr>
        <w:ind w:left="284" w:right="-389" w:hanging="284"/>
        <w:jc w:val="both"/>
        <w:rPr>
          <w:rFonts w:ascii="Tahoma" w:hAnsi="Tahoma" w:cs="Tahoma"/>
          <w:sz w:val="18"/>
        </w:rPr>
      </w:pPr>
    </w:p>
    <w:p w:rsidR="00A525B0" w:rsidRPr="00785291" w:rsidRDefault="00A525B0" w:rsidP="00A525B0">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A525B0" w:rsidRDefault="00A525B0" w:rsidP="00A525B0">
      <w:pPr>
        <w:ind w:left="284" w:right="-389" w:hanging="284"/>
        <w:jc w:val="both"/>
        <w:rPr>
          <w:rFonts w:ascii="Tahoma" w:hAnsi="Tahoma" w:cs="Tahoma"/>
          <w:sz w:val="18"/>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A525B0" w:rsidRPr="00785291" w:rsidRDefault="00A525B0" w:rsidP="00A525B0">
      <w:pPr>
        <w:ind w:left="284" w:right="-389" w:hanging="284"/>
        <w:jc w:val="both"/>
        <w:rPr>
          <w:rFonts w:ascii="Tahoma" w:hAnsi="Tahoma" w:cs="Tahoma"/>
          <w:sz w:val="8"/>
        </w:rPr>
      </w:pPr>
    </w:p>
    <w:p w:rsidR="00A525B0" w:rsidRDefault="00A525B0" w:rsidP="00A525B0">
      <w:pPr>
        <w:numPr>
          <w:ilvl w:val="0"/>
          <w:numId w:val="3"/>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A525B0" w:rsidRPr="00785291" w:rsidRDefault="00A525B0" w:rsidP="00A525B0">
      <w:pPr>
        <w:ind w:left="645" w:right="-389"/>
        <w:jc w:val="both"/>
        <w:rPr>
          <w:rFonts w:ascii="Tahoma" w:hAnsi="Tahoma" w:cs="Tahoma"/>
          <w:sz w:val="18"/>
        </w:rPr>
      </w:pPr>
    </w:p>
    <w:p w:rsidR="00A525B0" w:rsidRPr="00785291" w:rsidRDefault="00A525B0" w:rsidP="00A525B0">
      <w:pPr>
        <w:numPr>
          <w:ilvl w:val="0"/>
          <w:numId w:val="3"/>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A525B0" w:rsidRDefault="00A525B0" w:rsidP="00A525B0">
      <w:pPr>
        <w:ind w:left="284" w:right="-389" w:hanging="284"/>
        <w:jc w:val="both"/>
        <w:rPr>
          <w:rFonts w:ascii="Tahoma" w:hAnsi="Tahoma" w:cs="Tahoma"/>
          <w:sz w:val="8"/>
        </w:rPr>
      </w:pPr>
    </w:p>
    <w:p w:rsidR="00A525B0" w:rsidRPr="00785291" w:rsidRDefault="00A525B0" w:rsidP="00A525B0">
      <w:pPr>
        <w:ind w:left="284" w:right="-389" w:hanging="284"/>
        <w:jc w:val="both"/>
        <w:rPr>
          <w:rFonts w:ascii="Tahoma" w:hAnsi="Tahoma" w:cs="Tahoma"/>
          <w:sz w:val="8"/>
        </w:rPr>
      </w:pPr>
    </w:p>
    <w:p w:rsidR="00A525B0" w:rsidRPr="00785291" w:rsidRDefault="00A525B0" w:rsidP="00A525B0">
      <w:pPr>
        <w:ind w:left="567" w:right="-389"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A525B0" w:rsidRPr="00785291" w:rsidRDefault="00A525B0" w:rsidP="00A525B0">
      <w:pPr>
        <w:ind w:left="567" w:right="-389" w:hanging="283"/>
        <w:jc w:val="both"/>
        <w:rPr>
          <w:rFonts w:ascii="Tahoma" w:hAnsi="Tahoma" w:cs="Tahoma"/>
          <w:sz w:val="8"/>
        </w:rPr>
      </w:pPr>
    </w:p>
    <w:p w:rsidR="00A525B0" w:rsidRDefault="00A525B0" w:rsidP="00A525B0">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A525B0" w:rsidRDefault="00A525B0" w:rsidP="00A525B0">
      <w:pPr>
        <w:ind w:left="567" w:right="-389" w:hanging="283"/>
        <w:jc w:val="both"/>
        <w:rPr>
          <w:rFonts w:ascii="Tahoma" w:hAnsi="Tahoma" w:cs="Tahoma"/>
          <w:sz w:val="18"/>
        </w:rPr>
      </w:pPr>
    </w:p>
    <w:p w:rsidR="00A525B0" w:rsidRPr="00557654" w:rsidRDefault="00A525B0" w:rsidP="00A525B0">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A525B0" w:rsidRPr="00557654" w:rsidRDefault="00A525B0" w:rsidP="00A525B0">
      <w:pPr>
        <w:ind w:left="567" w:right="-389" w:hanging="283"/>
        <w:jc w:val="both"/>
        <w:rPr>
          <w:rFonts w:ascii="Tahoma" w:hAnsi="Tahoma" w:cs="Tahoma"/>
          <w:sz w:val="18"/>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A525B0" w:rsidRPr="00785291" w:rsidRDefault="00A525B0" w:rsidP="00A525B0">
      <w:pPr>
        <w:ind w:left="284" w:right="-389" w:hanging="284"/>
        <w:jc w:val="both"/>
        <w:rPr>
          <w:rFonts w:ascii="Tahoma" w:hAnsi="Tahoma" w:cs="Tahoma"/>
          <w:sz w:val="8"/>
        </w:rPr>
      </w:pPr>
    </w:p>
    <w:p w:rsidR="00A525B0" w:rsidRPr="00785291" w:rsidRDefault="00A525B0" w:rsidP="00A525B0">
      <w:pPr>
        <w:numPr>
          <w:ilvl w:val="0"/>
          <w:numId w:val="4"/>
        </w:numPr>
        <w:ind w:right="-389"/>
        <w:jc w:val="both"/>
        <w:rPr>
          <w:rFonts w:ascii="Tahoma" w:hAnsi="Tahoma" w:cs="Tahoma"/>
          <w:sz w:val="18"/>
        </w:rPr>
      </w:pPr>
      <w:r w:rsidRPr="00785291">
        <w:rPr>
          <w:rFonts w:ascii="Tahoma" w:hAnsi="Tahoma" w:cs="Tahoma"/>
          <w:sz w:val="18"/>
        </w:rPr>
        <w:t xml:space="preserve">Seleção da proposta de menor preço e as demais com preços até 10% </w:t>
      </w:r>
      <w:proofErr w:type="spellStart"/>
      <w:r w:rsidRPr="00785291">
        <w:rPr>
          <w:rFonts w:ascii="Tahoma" w:hAnsi="Tahoma" w:cs="Tahoma"/>
          <w:sz w:val="18"/>
        </w:rPr>
        <w:t>superiores</w:t>
      </w:r>
      <w:proofErr w:type="spellEnd"/>
      <w:r w:rsidRPr="00785291">
        <w:rPr>
          <w:rFonts w:ascii="Tahoma" w:hAnsi="Tahoma" w:cs="Tahoma"/>
          <w:sz w:val="18"/>
        </w:rPr>
        <w:t xml:space="preserve"> àquela;</w:t>
      </w:r>
    </w:p>
    <w:p w:rsidR="00A525B0" w:rsidRDefault="00A525B0" w:rsidP="00A525B0">
      <w:pPr>
        <w:numPr>
          <w:ilvl w:val="0"/>
          <w:numId w:val="4"/>
        </w:numPr>
        <w:ind w:right="-389"/>
        <w:jc w:val="both"/>
        <w:rPr>
          <w:rFonts w:ascii="Tahoma" w:hAnsi="Tahoma" w:cs="Tahoma"/>
          <w:sz w:val="18"/>
        </w:rPr>
      </w:pPr>
      <w:r w:rsidRPr="00785291">
        <w:rPr>
          <w:rFonts w:ascii="Tahoma" w:hAnsi="Tahoma" w:cs="Tahoma"/>
          <w:sz w:val="18"/>
        </w:rPr>
        <w:lastRenderedPageBreak/>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A525B0" w:rsidRDefault="00A525B0" w:rsidP="00A525B0">
      <w:pPr>
        <w:ind w:right="-389"/>
        <w:jc w:val="both"/>
      </w:pPr>
    </w:p>
    <w:p w:rsidR="00A525B0" w:rsidRPr="00785291" w:rsidRDefault="00A525B0" w:rsidP="00A525B0">
      <w:pPr>
        <w:ind w:left="284" w:right="-389" w:hanging="284"/>
        <w:jc w:val="both"/>
        <w:rPr>
          <w:rFonts w:ascii="Tahoma" w:hAnsi="Tahoma" w:cs="Tahoma"/>
          <w:sz w:val="18"/>
        </w:rPr>
      </w:pPr>
      <w:r>
        <w:rPr>
          <w:rFonts w:ascii="Tahoma" w:hAnsi="Tahoma" w:cs="Tahoma"/>
          <w:sz w:val="18"/>
        </w:rPr>
        <w:t>5</w:t>
      </w:r>
      <w:r w:rsidRPr="00785291">
        <w:rPr>
          <w:rFonts w:ascii="Tahoma" w:hAnsi="Tahoma" w:cs="Tahoma"/>
          <w:sz w:val="18"/>
        </w:rPr>
        <w:t xml:space="preserve">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525B0" w:rsidRPr="00785291" w:rsidRDefault="00A525B0" w:rsidP="00A525B0">
      <w:pPr>
        <w:ind w:left="567" w:right="-389" w:hanging="283"/>
        <w:jc w:val="both"/>
        <w:rPr>
          <w:rFonts w:ascii="Tahoma" w:hAnsi="Tahoma" w:cs="Tahoma"/>
          <w:sz w:val="18"/>
        </w:rPr>
      </w:pPr>
    </w:p>
    <w:p w:rsidR="00A525B0" w:rsidRPr="00785291" w:rsidRDefault="00A525B0" w:rsidP="00A525B0">
      <w:pPr>
        <w:ind w:right="-389"/>
        <w:jc w:val="both"/>
        <w:rPr>
          <w:rFonts w:ascii="Tahoma" w:hAnsi="Tahoma" w:cs="Tahoma"/>
          <w:sz w:val="18"/>
        </w:rPr>
      </w:pPr>
      <w:r>
        <w:rPr>
          <w:rFonts w:ascii="Tahoma" w:hAnsi="Tahoma" w:cs="Tahoma"/>
          <w:sz w:val="18"/>
        </w:rPr>
        <w:t>6</w:t>
      </w:r>
      <w:r w:rsidRPr="00785291">
        <w:rPr>
          <w:rFonts w:ascii="Tahoma" w:hAnsi="Tahoma" w:cs="Tahoma"/>
          <w:sz w:val="18"/>
        </w:rPr>
        <w:t xml:space="preserve"> - A licitante sorteada em primeiro lugar poderá escolher a posição na ordenação de lances em relação aos demais empatados, e assim sucessivamente até a definição completa da ordem de lances.</w:t>
      </w:r>
    </w:p>
    <w:p w:rsidR="00A525B0" w:rsidRPr="00785291" w:rsidRDefault="00A525B0" w:rsidP="00A525B0">
      <w:pPr>
        <w:ind w:left="284" w:right="-389" w:hanging="284"/>
        <w:jc w:val="both"/>
        <w:rPr>
          <w:rFonts w:ascii="Tahoma" w:hAnsi="Tahoma" w:cs="Tahoma"/>
          <w:sz w:val="18"/>
        </w:rPr>
      </w:pPr>
    </w:p>
    <w:p w:rsidR="00A525B0" w:rsidRPr="00785291" w:rsidRDefault="00A525B0" w:rsidP="00A525B0">
      <w:pPr>
        <w:ind w:left="284" w:right="-389" w:hanging="284"/>
        <w:jc w:val="both"/>
        <w:rPr>
          <w:rFonts w:ascii="Tahoma" w:hAnsi="Tahoma" w:cs="Tahoma"/>
          <w:sz w:val="18"/>
        </w:rPr>
      </w:pPr>
      <w:r>
        <w:rPr>
          <w:rFonts w:ascii="Tahoma" w:hAnsi="Tahoma" w:cs="Tahoma"/>
          <w:sz w:val="18"/>
        </w:rPr>
        <w:t>7</w:t>
      </w:r>
      <w:r w:rsidRPr="00785291">
        <w:rPr>
          <w:rFonts w:ascii="Tahoma" w:hAnsi="Tahoma" w:cs="Tahoma"/>
          <w:sz w:val="18"/>
        </w:rPr>
        <w:t xml:space="preserve"> - Os lances deverão ser formulados em valores distintos e decrescentes, inferiores à proposta de menor preço.</w:t>
      </w:r>
    </w:p>
    <w:p w:rsidR="00A525B0" w:rsidRPr="00785291" w:rsidRDefault="00A525B0" w:rsidP="00A525B0">
      <w:pPr>
        <w:ind w:left="284" w:right="-389" w:hanging="284"/>
        <w:jc w:val="both"/>
        <w:rPr>
          <w:rFonts w:ascii="Tahoma" w:hAnsi="Tahoma" w:cs="Tahoma"/>
          <w:sz w:val="6"/>
        </w:rPr>
      </w:pPr>
    </w:p>
    <w:p w:rsidR="00A525B0" w:rsidRPr="00785291" w:rsidRDefault="00A525B0" w:rsidP="00A525B0">
      <w:pPr>
        <w:ind w:left="284" w:right="-389" w:hanging="284"/>
        <w:jc w:val="both"/>
        <w:rPr>
          <w:rFonts w:ascii="Tahoma" w:hAnsi="Tahoma" w:cs="Tahoma"/>
          <w:sz w:val="18"/>
        </w:rPr>
      </w:pPr>
      <w:r>
        <w:rPr>
          <w:rFonts w:ascii="Tahoma" w:hAnsi="Tahoma" w:cs="Tahoma"/>
          <w:sz w:val="18"/>
        </w:rPr>
        <w:t>8</w:t>
      </w:r>
      <w:r w:rsidRPr="00785291">
        <w:rPr>
          <w:rFonts w:ascii="Tahoma" w:hAnsi="Tahoma" w:cs="Tahoma"/>
          <w:sz w:val="18"/>
        </w:rPr>
        <w:t xml:space="preserve"> - A etapa de lances será considerada encerrada quando todos os participantes dessa etapa declinarem da formulação de lances. </w:t>
      </w:r>
    </w:p>
    <w:p w:rsidR="00A525B0" w:rsidRPr="00785291" w:rsidRDefault="00A525B0" w:rsidP="00A525B0">
      <w:pPr>
        <w:ind w:left="284" w:right="-389" w:hanging="284"/>
        <w:jc w:val="both"/>
        <w:rPr>
          <w:rFonts w:ascii="Tahoma" w:hAnsi="Tahoma" w:cs="Tahoma"/>
          <w:sz w:val="8"/>
        </w:rPr>
      </w:pPr>
    </w:p>
    <w:p w:rsidR="00A525B0" w:rsidRPr="00785291" w:rsidRDefault="00A525B0" w:rsidP="00A525B0">
      <w:pPr>
        <w:ind w:left="284" w:right="-389" w:hanging="284"/>
        <w:jc w:val="both"/>
        <w:rPr>
          <w:rFonts w:ascii="Tahoma" w:hAnsi="Tahoma" w:cs="Tahoma"/>
          <w:sz w:val="18"/>
        </w:rPr>
      </w:pPr>
      <w:r>
        <w:rPr>
          <w:rFonts w:ascii="Tahoma" w:hAnsi="Tahoma" w:cs="Tahoma"/>
          <w:sz w:val="18"/>
        </w:rPr>
        <w:t>9</w:t>
      </w:r>
      <w:r w:rsidRPr="00785291">
        <w:rPr>
          <w:rFonts w:ascii="Tahoma" w:hAnsi="Tahoma" w:cs="Tahoma"/>
          <w:sz w:val="18"/>
        </w:rPr>
        <w:t xml:space="preserve"> - Encerrada a etapa de lances, serão classificadas as propostas selecionadas e não selecionadas para a etapa de lances, na ordem crescente dos valores, considerando-se para as selecionadas o último preço ofertado.</w:t>
      </w:r>
    </w:p>
    <w:p w:rsidR="00A525B0" w:rsidRPr="00785291" w:rsidRDefault="00A525B0" w:rsidP="00A525B0">
      <w:pPr>
        <w:ind w:left="284" w:right="-389" w:hanging="284"/>
        <w:jc w:val="both"/>
        <w:rPr>
          <w:rFonts w:ascii="Tahoma" w:hAnsi="Tahoma" w:cs="Tahoma"/>
          <w:sz w:val="8"/>
        </w:rPr>
      </w:pPr>
    </w:p>
    <w:p w:rsidR="00A525B0" w:rsidRPr="00785291" w:rsidRDefault="00A525B0" w:rsidP="00A525B0">
      <w:pPr>
        <w:ind w:left="284" w:right="-389" w:hanging="284"/>
        <w:jc w:val="both"/>
        <w:rPr>
          <w:rFonts w:ascii="Tahoma" w:hAnsi="Tahoma" w:cs="Tahoma"/>
          <w:sz w:val="18"/>
        </w:rPr>
      </w:pPr>
      <w:r>
        <w:rPr>
          <w:rFonts w:ascii="Tahoma" w:hAnsi="Tahoma" w:cs="Tahoma"/>
          <w:sz w:val="18"/>
        </w:rPr>
        <w:t>10</w:t>
      </w:r>
      <w:r w:rsidRPr="00785291">
        <w:rPr>
          <w:rFonts w:ascii="Tahoma" w:hAnsi="Tahoma" w:cs="Tahoma"/>
          <w:sz w:val="18"/>
        </w:rPr>
        <w:t xml:space="preserve"> - O Pregoeiro poderá negociar com o autor da oferta de menor valor com vistas à redução do preço.</w:t>
      </w:r>
    </w:p>
    <w:p w:rsidR="00A525B0" w:rsidRPr="00785291" w:rsidRDefault="00A525B0" w:rsidP="00A525B0">
      <w:pPr>
        <w:ind w:left="284" w:right="-389" w:hanging="284"/>
        <w:jc w:val="both"/>
        <w:rPr>
          <w:rFonts w:ascii="Tahoma" w:hAnsi="Tahoma" w:cs="Tahoma"/>
          <w:sz w:val="8"/>
        </w:rPr>
      </w:pPr>
    </w:p>
    <w:p w:rsidR="00A525B0" w:rsidRPr="00785291" w:rsidRDefault="00A525B0" w:rsidP="00A525B0">
      <w:pPr>
        <w:ind w:left="284" w:right="-389" w:hanging="284"/>
        <w:jc w:val="both"/>
        <w:rPr>
          <w:rFonts w:ascii="Tahoma" w:hAnsi="Tahoma" w:cs="Tahoma"/>
          <w:sz w:val="18"/>
        </w:rPr>
      </w:pPr>
      <w:r>
        <w:rPr>
          <w:rFonts w:ascii="Tahoma" w:hAnsi="Tahoma" w:cs="Tahoma"/>
          <w:sz w:val="18"/>
        </w:rPr>
        <w:t>11</w:t>
      </w:r>
      <w:r w:rsidRPr="00785291">
        <w:rPr>
          <w:rFonts w:ascii="Tahoma" w:hAnsi="Tahoma" w:cs="Tahoma"/>
          <w:sz w:val="18"/>
        </w:rPr>
        <w:t xml:space="preserve"> - Após a negociação, se houver, o Pregoeiro examinará a aceitabilidade do menor preço, decidindo motivadamente a respeito.</w:t>
      </w:r>
    </w:p>
    <w:p w:rsidR="00A525B0" w:rsidRPr="00785291" w:rsidRDefault="00A525B0" w:rsidP="00A525B0">
      <w:pPr>
        <w:ind w:right="-389"/>
        <w:jc w:val="both"/>
        <w:rPr>
          <w:rFonts w:ascii="Tahoma" w:hAnsi="Tahoma" w:cs="Tahoma"/>
          <w:sz w:val="10"/>
        </w:rPr>
      </w:pPr>
    </w:p>
    <w:p w:rsidR="00A525B0" w:rsidRPr="00785291" w:rsidRDefault="00A525B0" w:rsidP="00A525B0">
      <w:pPr>
        <w:ind w:left="567" w:right="-389"/>
        <w:jc w:val="both"/>
        <w:rPr>
          <w:rFonts w:ascii="Tahoma" w:hAnsi="Tahoma" w:cs="Tahoma"/>
          <w:sz w:val="18"/>
        </w:rPr>
      </w:pPr>
      <w:r w:rsidRPr="00785291">
        <w:rPr>
          <w:rFonts w:ascii="Tahoma" w:hAnsi="Tahoma" w:cs="Tahoma"/>
          <w:sz w:val="18"/>
        </w:rPr>
        <w:t>1</w:t>
      </w:r>
      <w:r>
        <w:rPr>
          <w:rFonts w:ascii="Tahoma" w:hAnsi="Tahoma" w:cs="Tahoma"/>
          <w:sz w:val="18"/>
        </w:rPr>
        <w:t>1</w:t>
      </w:r>
      <w:r w:rsidRPr="00785291">
        <w:rPr>
          <w:rFonts w:ascii="Tahoma" w:hAnsi="Tahoma" w:cs="Tahoma"/>
          <w:sz w:val="18"/>
        </w:rPr>
        <w:t xml:space="preserve">.1 A aceitabilidade será aferida a partir dos preços de mercado vigentes na data da apresentação das propostas, apurados mediante pesquisa realizada pelo órgão licitante, que será juntada aos autos por ocasião do julgamento. </w:t>
      </w:r>
    </w:p>
    <w:p w:rsidR="00A525B0" w:rsidRPr="00785291" w:rsidRDefault="00A525B0" w:rsidP="00A525B0">
      <w:pPr>
        <w:ind w:right="-389"/>
        <w:jc w:val="both"/>
        <w:rPr>
          <w:rFonts w:ascii="Tahoma" w:hAnsi="Tahoma" w:cs="Tahoma"/>
          <w:sz w:val="6"/>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Considerada aceitável a oferta de menor preço, será aberto o envelope contendo os documentos de habilitação de seu autor.</w:t>
      </w:r>
    </w:p>
    <w:p w:rsidR="00A525B0" w:rsidRPr="00785291" w:rsidRDefault="00A525B0" w:rsidP="00A525B0">
      <w:pPr>
        <w:ind w:left="284" w:right="-389" w:hanging="284"/>
        <w:jc w:val="both"/>
        <w:rPr>
          <w:rFonts w:ascii="Tahoma" w:hAnsi="Tahoma" w:cs="Tahoma"/>
          <w:sz w:val="8"/>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Constatado o atendimento dos requisitos de habilitação previstos neste Edital, a licitante será habilitada e declarada vencedora do certame.</w:t>
      </w:r>
    </w:p>
    <w:p w:rsidR="00A525B0" w:rsidRPr="00785291" w:rsidRDefault="00A525B0" w:rsidP="00A525B0">
      <w:pPr>
        <w:ind w:left="284" w:right="-389" w:hanging="284"/>
        <w:jc w:val="both"/>
        <w:rPr>
          <w:rFonts w:ascii="Tahoma" w:hAnsi="Tahoma" w:cs="Tahoma"/>
          <w:sz w:val="8"/>
        </w:rPr>
      </w:pPr>
    </w:p>
    <w:p w:rsidR="00A525B0" w:rsidRDefault="00A525B0" w:rsidP="00A525B0">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4</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785291">
        <w:rPr>
          <w:rFonts w:ascii="Tahoma" w:hAnsi="Tahoma" w:cs="Tahoma"/>
          <w:sz w:val="18"/>
        </w:rPr>
        <w:t>os</w:t>
      </w:r>
      <w:proofErr w:type="spellEnd"/>
      <w:r w:rsidRPr="00785291">
        <w:rPr>
          <w:rFonts w:ascii="Tahoma" w:hAnsi="Tahoma" w:cs="Tahoma"/>
          <w:sz w:val="18"/>
        </w:rPr>
        <w:t xml:space="preserve"> requisitos de habilitação, caso em que será declarado vencedor.</w:t>
      </w:r>
    </w:p>
    <w:p w:rsidR="00A525B0" w:rsidRDefault="00A525B0" w:rsidP="00A525B0">
      <w:pPr>
        <w:ind w:left="284" w:right="-389" w:hanging="284"/>
        <w:jc w:val="both"/>
        <w:rPr>
          <w:rFonts w:ascii="Tahoma" w:hAnsi="Tahoma" w:cs="Tahoma"/>
          <w:sz w:val="18"/>
        </w:rPr>
      </w:pPr>
    </w:p>
    <w:p w:rsidR="00A525B0" w:rsidRDefault="00A525B0" w:rsidP="00A525B0">
      <w:pPr>
        <w:ind w:right="-389"/>
        <w:jc w:val="both"/>
        <w:rPr>
          <w:rStyle w:val="Forte"/>
          <w:rFonts w:ascii="Tahoma" w:hAnsi="Tahoma" w:cs="Tahoma"/>
          <w:sz w:val="18"/>
        </w:rPr>
      </w:pPr>
      <w:r w:rsidRPr="00785291">
        <w:rPr>
          <w:rStyle w:val="Forte"/>
          <w:rFonts w:ascii="Tahoma" w:hAnsi="Tahoma" w:cs="Tahoma"/>
          <w:sz w:val="18"/>
        </w:rPr>
        <w:t>IX - DO RECURSO, DA ADJUDICAÇÃO E DA HOMOLOGAÇÃO</w:t>
      </w:r>
    </w:p>
    <w:p w:rsidR="00A525B0" w:rsidRPr="00785291" w:rsidRDefault="00A525B0" w:rsidP="00A525B0">
      <w:pPr>
        <w:ind w:right="-389"/>
        <w:jc w:val="both"/>
        <w:rPr>
          <w:rFonts w:ascii="Tahoma" w:hAnsi="Tahoma" w:cs="Tahoma"/>
          <w:sz w:val="18"/>
        </w:rPr>
      </w:pPr>
    </w:p>
    <w:p w:rsidR="00A525B0" w:rsidRPr="00785291" w:rsidRDefault="00A525B0" w:rsidP="00A525B0">
      <w:pPr>
        <w:ind w:right="-389"/>
        <w:jc w:val="both"/>
        <w:rPr>
          <w:rFonts w:ascii="Tahoma" w:hAnsi="Tahoma" w:cs="Tahoma"/>
          <w:sz w:val="6"/>
        </w:rPr>
      </w:pPr>
    </w:p>
    <w:p w:rsidR="00A525B0" w:rsidRDefault="00A525B0" w:rsidP="00A525B0">
      <w:pPr>
        <w:ind w:left="284" w:right="-389" w:hanging="284"/>
        <w:jc w:val="both"/>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A525B0" w:rsidRDefault="00A525B0" w:rsidP="00A525B0">
      <w:pPr>
        <w:ind w:left="284" w:right="-389" w:hanging="284"/>
        <w:jc w:val="both"/>
        <w:rPr>
          <w:rFonts w:ascii="Tahoma" w:hAnsi="Tahoma" w:cs="Tahoma"/>
          <w:sz w:val="18"/>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525B0" w:rsidRDefault="00A525B0" w:rsidP="00A525B0">
      <w:pPr>
        <w:ind w:left="284" w:right="-389" w:hanging="284"/>
        <w:jc w:val="both"/>
        <w:rPr>
          <w:rFonts w:ascii="Tahoma" w:hAnsi="Tahoma" w:cs="Tahoma"/>
          <w:sz w:val="18"/>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A525B0" w:rsidRPr="00785291" w:rsidRDefault="00A525B0" w:rsidP="00A525B0">
      <w:pPr>
        <w:ind w:left="284" w:right="-389" w:hanging="284"/>
        <w:jc w:val="both"/>
        <w:rPr>
          <w:rFonts w:ascii="Tahoma" w:hAnsi="Tahoma" w:cs="Tahoma"/>
          <w:sz w:val="8"/>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A525B0" w:rsidRDefault="00A525B0" w:rsidP="00A525B0">
      <w:pPr>
        <w:ind w:left="284" w:right="-389" w:hanging="284"/>
        <w:jc w:val="both"/>
        <w:rPr>
          <w:rFonts w:ascii="Tahoma" w:hAnsi="Tahoma" w:cs="Tahoma"/>
          <w:sz w:val="4"/>
        </w:rPr>
      </w:pPr>
    </w:p>
    <w:p w:rsidR="00A525B0" w:rsidRPr="00785291" w:rsidRDefault="00A525B0" w:rsidP="00A525B0">
      <w:pPr>
        <w:ind w:left="284" w:right="-389" w:hanging="284"/>
        <w:jc w:val="both"/>
        <w:rPr>
          <w:rFonts w:ascii="Tahoma" w:hAnsi="Tahoma" w:cs="Tahoma"/>
          <w:sz w:val="4"/>
        </w:rPr>
      </w:pPr>
    </w:p>
    <w:p w:rsidR="00A525B0" w:rsidRPr="00785291" w:rsidRDefault="00A525B0" w:rsidP="00A525B0">
      <w:pPr>
        <w:ind w:left="284" w:right="-389"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A525B0" w:rsidRDefault="00A525B0" w:rsidP="00A525B0">
      <w:pPr>
        <w:ind w:left="284" w:right="-389" w:hanging="284"/>
        <w:jc w:val="both"/>
        <w:rPr>
          <w:rFonts w:ascii="Tahoma" w:hAnsi="Tahoma" w:cs="Tahoma"/>
          <w:sz w:val="8"/>
        </w:rPr>
      </w:pPr>
    </w:p>
    <w:p w:rsidR="00A525B0" w:rsidRPr="00785291" w:rsidRDefault="00A525B0" w:rsidP="00A525B0">
      <w:pPr>
        <w:ind w:left="284" w:right="-389" w:hanging="284"/>
        <w:jc w:val="both"/>
        <w:rPr>
          <w:rFonts w:ascii="Tahoma" w:hAnsi="Tahoma" w:cs="Tahoma"/>
          <w:sz w:val="8"/>
        </w:rPr>
      </w:pPr>
    </w:p>
    <w:p w:rsidR="00A525B0" w:rsidRDefault="00A525B0" w:rsidP="00A525B0">
      <w:pPr>
        <w:ind w:left="284" w:right="-389" w:hanging="284"/>
        <w:jc w:val="both"/>
        <w:rPr>
          <w:rFonts w:ascii="Tahoma" w:hAnsi="Tahoma" w:cs="Tahoma"/>
          <w:sz w:val="18"/>
        </w:rPr>
      </w:pPr>
      <w:r w:rsidRPr="00785291">
        <w:rPr>
          <w:rFonts w:ascii="Tahoma" w:hAnsi="Tahoma" w:cs="Tahoma"/>
          <w:sz w:val="18"/>
        </w:rPr>
        <w:t>6 - A adjudicação será feita ao menor preço aceitável.</w:t>
      </w:r>
    </w:p>
    <w:p w:rsidR="00A525B0" w:rsidRPr="004065AE" w:rsidRDefault="00A525B0" w:rsidP="00A525B0">
      <w:pPr>
        <w:ind w:left="284" w:right="-389" w:hanging="284"/>
        <w:jc w:val="both"/>
        <w:rPr>
          <w:rStyle w:val="Forte"/>
          <w:rFonts w:ascii="Tahoma" w:hAnsi="Tahoma" w:cs="Tahoma"/>
          <w:b w:val="0"/>
          <w:sz w:val="18"/>
        </w:rPr>
      </w:pPr>
    </w:p>
    <w:p w:rsidR="00A525B0" w:rsidRPr="00785291" w:rsidRDefault="00A525B0" w:rsidP="00A525B0">
      <w:pPr>
        <w:ind w:right="-389"/>
        <w:jc w:val="both"/>
        <w:rPr>
          <w:rFonts w:ascii="Tahoma" w:hAnsi="Tahoma" w:cs="Tahoma"/>
          <w:sz w:val="18"/>
        </w:rPr>
      </w:pPr>
      <w:r w:rsidRPr="00785291">
        <w:rPr>
          <w:rStyle w:val="Forte"/>
          <w:rFonts w:ascii="Tahoma" w:hAnsi="Tahoma" w:cs="Tahoma"/>
          <w:sz w:val="18"/>
        </w:rPr>
        <w:t>X - DOS PRAZOS, DAS CONDIÇÕES E LOCAL DE ENTREGA DO OBJETO DA LICITAÇÃO</w:t>
      </w:r>
    </w:p>
    <w:p w:rsidR="00A525B0" w:rsidRDefault="00A525B0" w:rsidP="00A525B0">
      <w:pPr>
        <w:ind w:right="-389"/>
        <w:jc w:val="both"/>
        <w:rPr>
          <w:rFonts w:ascii="Tahoma" w:hAnsi="Tahoma" w:cs="Tahoma"/>
          <w:sz w:val="8"/>
        </w:rPr>
      </w:pPr>
    </w:p>
    <w:p w:rsidR="00A525B0" w:rsidRPr="00AC2AB5" w:rsidRDefault="00A525B0" w:rsidP="00A525B0">
      <w:pPr>
        <w:autoSpaceDE w:val="0"/>
        <w:autoSpaceDN w:val="0"/>
        <w:adjustRightInd w:val="0"/>
        <w:ind w:right="-455"/>
        <w:jc w:val="both"/>
        <w:rPr>
          <w:rFonts w:ascii="Tahoma" w:eastAsia="Calibri" w:hAnsi="Tahoma" w:cs="Tahoma"/>
          <w:bCs/>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sidRPr="00AC2AB5">
        <w:rPr>
          <w:rFonts w:ascii="Tahoma" w:hAnsi="Tahoma" w:cs="Tahoma"/>
          <w:sz w:val="18"/>
          <w:szCs w:val="18"/>
        </w:rPr>
        <w:t>1. O objeto contratado deverá ser entregue conforme a necessidade da Contratante, a partir de Ordens de Execução que serão enviadas por meio eletrônico (e-mail);</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sidRPr="00AC2AB5">
        <w:rPr>
          <w:rFonts w:ascii="Tahoma" w:hAnsi="Tahoma" w:cs="Tahoma"/>
          <w:sz w:val="18"/>
          <w:szCs w:val="18"/>
        </w:rPr>
        <w:t>2. Os serviços serão prestados no município de Monte Azul/MG;</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sidRPr="00AC2AB5">
        <w:rPr>
          <w:rFonts w:ascii="Tahoma" w:hAnsi="Tahoma" w:cs="Tahoma"/>
          <w:sz w:val="18"/>
          <w:szCs w:val="18"/>
        </w:rPr>
        <w:lastRenderedPageBreak/>
        <w:t>3. A Prefeitura Municipal de Monte Azul deverá emitir com antecedência mínima de 07 (sete) dias úteis Ordem de Execução especificando os serviços e quantidades a serem fornecidos.</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bCs/>
          <w:sz w:val="18"/>
          <w:szCs w:val="18"/>
        </w:rPr>
      </w:pPr>
      <w:r w:rsidRPr="00AC2AB5">
        <w:rPr>
          <w:rFonts w:ascii="Tahoma" w:hAnsi="Tahoma" w:cs="Tahoma"/>
          <w:sz w:val="18"/>
          <w:szCs w:val="18"/>
        </w:rPr>
        <w:t>4. O deslocamento de todos os envolvidos na prestação dos serviços, bem como o transporte de todo material e/ou equipamentos necessários para o fornecimento do objeto, ficará a critério e a expensas da Contratada, que se responsabilizará pela integridade dos itens entregues, e pelo seu manuseio nas dependências do local de realização do evento</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5</w:t>
      </w:r>
      <w:r w:rsidRPr="00AC2AB5">
        <w:rPr>
          <w:rFonts w:ascii="Tahoma" w:eastAsia="Calibri" w:hAnsi="Tahoma" w:cs="Tahoma"/>
          <w:bCs/>
          <w:sz w:val="18"/>
          <w:szCs w:val="18"/>
        </w:rPr>
        <w:t xml:space="preserve"> -</w:t>
      </w:r>
      <w:r w:rsidRPr="00AC2AB5">
        <w:rPr>
          <w:rFonts w:ascii="Tahoma" w:eastAsia="Calibri" w:hAnsi="Tahoma" w:cs="Tahoma"/>
          <w:sz w:val="18"/>
          <w:szCs w:val="18"/>
        </w:rPr>
        <w:t xml:space="preserve">A licitante vencedora será igualmente responsável por todos os danos, perdas </w:t>
      </w:r>
      <w:proofErr w:type="spellStart"/>
      <w:r w:rsidRPr="00AC2AB5">
        <w:rPr>
          <w:rFonts w:ascii="Tahoma" w:eastAsia="Calibri" w:hAnsi="Tahoma" w:cs="Tahoma"/>
          <w:sz w:val="18"/>
          <w:szCs w:val="18"/>
        </w:rPr>
        <w:t>ouprejuízos</w:t>
      </w:r>
      <w:proofErr w:type="spellEnd"/>
      <w:r w:rsidRPr="00AC2AB5">
        <w:rPr>
          <w:rFonts w:ascii="Tahoma" w:eastAsia="Calibri" w:hAnsi="Tahoma" w:cs="Tahoma"/>
          <w:sz w:val="18"/>
          <w:szCs w:val="18"/>
        </w:rPr>
        <w:t xml:space="preserve"> a que der causa, em consequência direta de qualquer fase/parcela do </w:t>
      </w:r>
      <w:proofErr w:type="spellStart"/>
      <w:r w:rsidRPr="00AC2AB5">
        <w:rPr>
          <w:rFonts w:ascii="Tahoma" w:eastAsia="Calibri" w:hAnsi="Tahoma" w:cs="Tahoma"/>
          <w:sz w:val="18"/>
          <w:szCs w:val="18"/>
        </w:rPr>
        <w:t>fornecimentodo</w:t>
      </w:r>
      <w:proofErr w:type="spellEnd"/>
      <w:r w:rsidRPr="00AC2AB5">
        <w:rPr>
          <w:rFonts w:ascii="Tahoma" w:eastAsia="Calibri" w:hAnsi="Tahoma" w:cs="Tahoma"/>
          <w:sz w:val="18"/>
          <w:szCs w:val="18"/>
        </w:rPr>
        <w:t xml:space="preserve"> objeto.</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6</w:t>
      </w:r>
      <w:r w:rsidRPr="00AC2AB5">
        <w:rPr>
          <w:rFonts w:ascii="Tahoma" w:eastAsia="Calibri" w:hAnsi="Tahoma" w:cs="Tahoma"/>
          <w:bCs/>
          <w:sz w:val="18"/>
          <w:szCs w:val="18"/>
        </w:rPr>
        <w:t xml:space="preserve"> -</w:t>
      </w:r>
      <w:r w:rsidRPr="00AC2AB5">
        <w:rPr>
          <w:rFonts w:ascii="Tahoma" w:eastAsia="Calibri" w:hAnsi="Tahoma" w:cs="Tahoma"/>
          <w:sz w:val="18"/>
          <w:szCs w:val="18"/>
        </w:rPr>
        <w:t>Constatadas irregularidades no objeto, a Prefeitura poderá:</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numPr>
          <w:ilvl w:val="0"/>
          <w:numId w:val="10"/>
        </w:numPr>
        <w:autoSpaceDE w:val="0"/>
        <w:autoSpaceDN w:val="0"/>
        <w:adjustRightInd w:val="0"/>
        <w:ind w:right="-455"/>
        <w:jc w:val="both"/>
        <w:rPr>
          <w:rFonts w:ascii="Tahoma" w:eastAsia="Calibri" w:hAnsi="Tahoma" w:cs="Tahoma"/>
          <w:sz w:val="18"/>
          <w:szCs w:val="18"/>
        </w:rPr>
      </w:pPr>
      <w:r w:rsidRPr="00AC2AB5">
        <w:rPr>
          <w:rFonts w:ascii="Tahoma" w:eastAsia="Calibri" w:hAnsi="Tahoma" w:cs="Tahoma"/>
          <w:sz w:val="18"/>
          <w:szCs w:val="18"/>
        </w:rPr>
        <w:t xml:space="preserve">se disser respeito à especificação, rejeitá-lo no todo ou em parte, determinando </w:t>
      </w:r>
      <w:proofErr w:type="spellStart"/>
      <w:r w:rsidRPr="00AC2AB5">
        <w:rPr>
          <w:rFonts w:ascii="Tahoma" w:eastAsia="Calibri" w:hAnsi="Tahoma" w:cs="Tahoma"/>
          <w:sz w:val="18"/>
          <w:szCs w:val="18"/>
        </w:rPr>
        <w:t>suasubstituição</w:t>
      </w:r>
      <w:proofErr w:type="spellEnd"/>
      <w:r w:rsidRPr="00AC2AB5">
        <w:rPr>
          <w:rFonts w:ascii="Tahoma" w:eastAsia="Calibri" w:hAnsi="Tahoma" w:cs="Tahoma"/>
          <w:sz w:val="18"/>
          <w:szCs w:val="18"/>
        </w:rPr>
        <w:t>, ou rescindindo a contratação, sem prejuízo das penalidades cabíveis;</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numPr>
          <w:ilvl w:val="0"/>
          <w:numId w:val="10"/>
        </w:numPr>
        <w:autoSpaceDE w:val="0"/>
        <w:autoSpaceDN w:val="0"/>
        <w:adjustRightInd w:val="0"/>
        <w:ind w:right="-455"/>
        <w:jc w:val="both"/>
        <w:rPr>
          <w:rFonts w:ascii="Tahoma" w:eastAsia="Calibri" w:hAnsi="Tahoma" w:cs="Tahoma"/>
          <w:sz w:val="18"/>
          <w:szCs w:val="18"/>
        </w:rPr>
      </w:pPr>
      <w:r w:rsidRPr="00AC2AB5">
        <w:rPr>
          <w:rFonts w:ascii="Tahoma" w:eastAsia="Calibri" w:hAnsi="Tahoma" w:cs="Tahoma"/>
          <w:sz w:val="18"/>
          <w:szCs w:val="18"/>
        </w:rPr>
        <w:t xml:space="preserve">se disser respeito à diferença de quantidade ou de partes, determinar sua </w:t>
      </w:r>
      <w:proofErr w:type="spellStart"/>
      <w:proofErr w:type="gramStart"/>
      <w:r w:rsidRPr="00AC2AB5">
        <w:rPr>
          <w:rFonts w:ascii="Tahoma" w:eastAsia="Calibri" w:hAnsi="Tahoma" w:cs="Tahoma"/>
          <w:sz w:val="18"/>
          <w:szCs w:val="18"/>
        </w:rPr>
        <w:t>complementação,ou</w:t>
      </w:r>
      <w:proofErr w:type="spellEnd"/>
      <w:proofErr w:type="gramEnd"/>
      <w:r w:rsidRPr="00AC2AB5">
        <w:rPr>
          <w:rFonts w:ascii="Tahoma" w:eastAsia="Calibri" w:hAnsi="Tahoma" w:cs="Tahoma"/>
          <w:sz w:val="18"/>
          <w:szCs w:val="18"/>
        </w:rPr>
        <w:t xml:space="preserve"> rescindir a contratação, em prejuízo das penalidades cabíveis;</w:t>
      </w:r>
    </w:p>
    <w:p w:rsidR="00A525B0" w:rsidRPr="00AC2AB5" w:rsidRDefault="00A525B0" w:rsidP="00A525B0">
      <w:pPr>
        <w:autoSpaceDE w:val="0"/>
        <w:autoSpaceDN w:val="0"/>
        <w:adjustRightInd w:val="0"/>
        <w:ind w:right="-455"/>
        <w:jc w:val="both"/>
        <w:rPr>
          <w:rFonts w:ascii="Tahoma" w:eastAsia="Calibri" w:hAnsi="Tahoma" w:cs="Tahoma"/>
          <w:bCs/>
          <w:sz w:val="18"/>
          <w:szCs w:val="18"/>
        </w:rPr>
      </w:pPr>
    </w:p>
    <w:p w:rsidR="00A525B0" w:rsidRPr="00AC2AB5" w:rsidRDefault="00A525B0" w:rsidP="00A525B0">
      <w:pPr>
        <w:numPr>
          <w:ilvl w:val="0"/>
          <w:numId w:val="10"/>
        </w:numPr>
        <w:autoSpaceDE w:val="0"/>
        <w:autoSpaceDN w:val="0"/>
        <w:adjustRightInd w:val="0"/>
        <w:ind w:right="-455"/>
        <w:jc w:val="both"/>
        <w:rPr>
          <w:rFonts w:ascii="Tahoma" w:eastAsia="Calibri" w:hAnsi="Tahoma" w:cs="Tahoma"/>
          <w:bCs/>
          <w:sz w:val="18"/>
          <w:szCs w:val="18"/>
        </w:rPr>
      </w:pPr>
      <w:r w:rsidRPr="00AC2AB5">
        <w:rPr>
          <w:rFonts w:ascii="Tahoma" w:eastAsia="Calibri" w:hAnsi="Tahoma" w:cs="Tahoma"/>
          <w:bCs/>
          <w:sz w:val="18"/>
          <w:szCs w:val="18"/>
        </w:rPr>
        <w:t xml:space="preserve">se disser respeito a incorreções nas notas fiscais/faturas, estas serão devolvidas </w:t>
      </w:r>
      <w:proofErr w:type="spellStart"/>
      <w:r w:rsidRPr="00AC2AB5">
        <w:rPr>
          <w:rFonts w:ascii="Tahoma" w:eastAsia="Calibri" w:hAnsi="Tahoma" w:cs="Tahoma"/>
          <w:bCs/>
          <w:sz w:val="18"/>
          <w:szCs w:val="18"/>
        </w:rPr>
        <w:t>àcontratada</w:t>
      </w:r>
      <w:proofErr w:type="spellEnd"/>
      <w:r w:rsidRPr="00AC2AB5">
        <w:rPr>
          <w:rFonts w:ascii="Tahoma" w:eastAsia="Calibri" w:hAnsi="Tahoma" w:cs="Tahoma"/>
          <w:bCs/>
          <w:sz w:val="18"/>
          <w:szCs w:val="18"/>
        </w:rPr>
        <w:t xml:space="preserve"> para devida substituição no prazo máximo de 02 (dois) dias.</w:t>
      </w:r>
    </w:p>
    <w:p w:rsidR="00A525B0" w:rsidRPr="00AC2AB5" w:rsidRDefault="00A525B0" w:rsidP="00A525B0">
      <w:pPr>
        <w:pStyle w:val="PargrafodaLista"/>
        <w:spacing w:after="0"/>
        <w:rPr>
          <w:rFonts w:ascii="Tahoma" w:hAnsi="Tahoma" w:cs="Tahoma"/>
          <w:bCs/>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7</w:t>
      </w:r>
      <w:r w:rsidRPr="00AC2AB5">
        <w:rPr>
          <w:rFonts w:ascii="Tahoma" w:hAnsi="Tahoma" w:cs="Tahoma"/>
          <w:sz w:val="18"/>
          <w:szCs w:val="18"/>
        </w:rPr>
        <w:t xml:space="preserve"> – O prazo de vigência será de </w:t>
      </w:r>
      <w:r w:rsidRPr="00AC2AB5">
        <w:rPr>
          <w:rFonts w:ascii="Tahoma" w:hAnsi="Tahoma" w:cs="Tahoma"/>
          <w:b/>
          <w:sz w:val="18"/>
          <w:szCs w:val="18"/>
        </w:rPr>
        <w:t>12 (doze) meses,</w:t>
      </w:r>
      <w:r w:rsidRPr="00AC2AB5">
        <w:rPr>
          <w:rFonts w:ascii="Tahoma" w:hAnsi="Tahoma" w:cs="Tahoma"/>
          <w:sz w:val="18"/>
          <w:szCs w:val="18"/>
        </w:rPr>
        <w:t xml:space="preserve"> contados a partir da assinatura da Ata</w:t>
      </w:r>
      <w:r w:rsidRPr="00AC2AB5">
        <w:rPr>
          <w:rFonts w:ascii="Tahoma" w:hAnsi="Tahoma" w:cs="Tahoma"/>
          <w:b/>
          <w:sz w:val="18"/>
          <w:szCs w:val="18"/>
        </w:rPr>
        <w:t xml:space="preserve">, </w:t>
      </w:r>
      <w:r w:rsidRPr="00AC2AB5">
        <w:rPr>
          <w:rFonts w:ascii="Tahoma" w:hAnsi="Tahoma" w:cs="Tahoma"/>
          <w:sz w:val="18"/>
          <w:szCs w:val="18"/>
        </w:rPr>
        <w:t>podendo ser rescindida, se assim for à</w:t>
      </w:r>
      <w:r>
        <w:rPr>
          <w:rFonts w:ascii="Tahoma" w:hAnsi="Tahoma" w:cs="Tahoma"/>
          <w:sz w:val="18"/>
          <w:szCs w:val="18"/>
        </w:rPr>
        <w:t xml:space="preserve"> vontade das partes, na conformidade do estabelecido pela Lei Federal nº 8.666/93 e suas alterações posteriores.</w:t>
      </w:r>
    </w:p>
    <w:p w:rsidR="00A525B0" w:rsidRDefault="00A525B0" w:rsidP="00A525B0">
      <w:pPr>
        <w:ind w:right="-389"/>
        <w:jc w:val="both"/>
        <w:rPr>
          <w:rStyle w:val="Forte"/>
          <w:rFonts w:ascii="Tahoma" w:hAnsi="Tahoma" w:cs="Tahoma"/>
          <w:sz w:val="6"/>
        </w:rPr>
      </w:pPr>
    </w:p>
    <w:p w:rsidR="00A525B0" w:rsidRDefault="00A525B0" w:rsidP="00A525B0">
      <w:pPr>
        <w:ind w:right="-389"/>
        <w:jc w:val="both"/>
        <w:rPr>
          <w:rStyle w:val="Forte"/>
          <w:rFonts w:ascii="Tahoma" w:hAnsi="Tahoma" w:cs="Tahoma"/>
          <w:sz w:val="6"/>
        </w:rPr>
      </w:pPr>
    </w:p>
    <w:p w:rsidR="00A525B0" w:rsidRPr="00785291" w:rsidRDefault="00A525B0" w:rsidP="00A525B0">
      <w:pPr>
        <w:ind w:right="-389"/>
        <w:jc w:val="both"/>
        <w:rPr>
          <w:rStyle w:val="Forte"/>
          <w:rFonts w:ascii="Tahoma" w:hAnsi="Tahoma" w:cs="Tahoma"/>
          <w:sz w:val="6"/>
        </w:rPr>
      </w:pPr>
    </w:p>
    <w:p w:rsidR="00A525B0" w:rsidRPr="00785291" w:rsidRDefault="00A525B0" w:rsidP="00A525B0">
      <w:pPr>
        <w:ind w:right="-389"/>
        <w:jc w:val="both"/>
        <w:rPr>
          <w:rFonts w:ascii="Tahoma" w:hAnsi="Tahoma" w:cs="Tahoma"/>
          <w:sz w:val="18"/>
        </w:rPr>
      </w:pPr>
      <w:r w:rsidRPr="00785291">
        <w:rPr>
          <w:rStyle w:val="Forte"/>
          <w:rFonts w:ascii="Tahoma" w:hAnsi="Tahoma" w:cs="Tahoma"/>
          <w:sz w:val="18"/>
        </w:rPr>
        <w:t>XI - DA FORMA DE PAGAMENTO</w:t>
      </w:r>
    </w:p>
    <w:p w:rsidR="00A525B0" w:rsidRPr="00785291" w:rsidRDefault="00A525B0" w:rsidP="00A525B0">
      <w:pPr>
        <w:ind w:right="-389"/>
        <w:jc w:val="both"/>
        <w:rPr>
          <w:rFonts w:ascii="Tahoma" w:hAnsi="Tahoma" w:cs="Tahoma"/>
          <w:sz w:val="8"/>
        </w:rPr>
      </w:pPr>
    </w:p>
    <w:p w:rsidR="00A525B0" w:rsidRPr="00C16319" w:rsidRDefault="00A525B0" w:rsidP="00A525B0">
      <w:pPr>
        <w:ind w:right="-389"/>
        <w:jc w:val="both"/>
        <w:rPr>
          <w:rFonts w:ascii="Tahoma" w:hAnsi="Tahoma" w:cs="Tahoma"/>
          <w:color w:val="FF0000"/>
          <w:sz w:val="8"/>
        </w:rPr>
      </w:pPr>
    </w:p>
    <w:p w:rsidR="00A525B0" w:rsidRDefault="00A525B0" w:rsidP="00A525B0">
      <w:pPr>
        <w:autoSpaceDE w:val="0"/>
        <w:autoSpaceDN w:val="0"/>
        <w:adjustRightInd w:val="0"/>
        <w:ind w:right="-455"/>
        <w:jc w:val="both"/>
        <w:rPr>
          <w:rFonts w:ascii="Tahoma" w:eastAsia="Calibri" w:hAnsi="Tahoma" w:cs="Tahoma"/>
          <w:sz w:val="18"/>
          <w:szCs w:val="18"/>
        </w:rPr>
      </w:pPr>
      <w:r w:rsidRPr="000676C2">
        <w:rPr>
          <w:rFonts w:ascii="Tahoma" w:eastAsia="Calibri" w:hAnsi="Tahoma" w:cs="Tahoma"/>
          <w:bCs/>
          <w:sz w:val="18"/>
          <w:szCs w:val="18"/>
        </w:rPr>
        <w:t>1</w:t>
      </w:r>
      <w:r>
        <w:rPr>
          <w:rFonts w:ascii="Tahoma" w:eastAsia="Calibri" w:hAnsi="Tahoma" w:cs="Tahoma"/>
          <w:bCs/>
          <w:sz w:val="18"/>
          <w:szCs w:val="18"/>
        </w:rPr>
        <w:t xml:space="preserve"> -</w:t>
      </w:r>
      <w:r w:rsidRPr="000676C2">
        <w:rPr>
          <w:rFonts w:ascii="Tahoma" w:eastAsia="Calibri" w:hAnsi="Tahoma" w:cs="Tahoma"/>
          <w:sz w:val="18"/>
          <w:szCs w:val="18"/>
        </w:rPr>
        <w:t xml:space="preserve">O pagamento do objeto será </w:t>
      </w:r>
      <w:r>
        <w:rPr>
          <w:rFonts w:ascii="Tahoma" w:eastAsia="Calibri" w:hAnsi="Tahoma" w:cs="Tahoma"/>
          <w:sz w:val="18"/>
          <w:szCs w:val="18"/>
        </w:rPr>
        <w:t xml:space="preserve">até o 5º (quinto) dia útil </w:t>
      </w:r>
      <w:r w:rsidRPr="000676C2">
        <w:rPr>
          <w:rFonts w:ascii="Tahoma" w:eastAsia="Calibri" w:hAnsi="Tahoma" w:cs="Tahoma"/>
          <w:bCs/>
          <w:sz w:val="18"/>
          <w:szCs w:val="18"/>
        </w:rPr>
        <w:t>após a data da entrega</w:t>
      </w:r>
      <w:r w:rsidRPr="000676C2">
        <w:rPr>
          <w:rFonts w:ascii="Tahoma" w:eastAsia="Calibri" w:hAnsi="Tahoma" w:cs="Tahoma"/>
          <w:sz w:val="18"/>
          <w:szCs w:val="18"/>
        </w:rPr>
        <w:t>, depois da</w:t>
      </w:r>
      <w:r>
        <w:rPr>
          <w:rFonts w:ascii="Tahoma" w:eastAsia="Calibri" w:hAnsi="Tahoma" w:cs="Tahoma"/>
          <w:sz w:val="18"/>
          <w:szCs w:val="18"/>
        </w:rPr>
        <w:t xml:space="preserve"> </w:t>
      </w:r>
      <w:r w:rsidRPr="000676C2">
        <w:rPr>
          <w:rFonts w:ascii="Tahoma" w:eastAsia="Calibri" w:hAnsi="Tahoma" w:cs="Tahoma"/>
          <w:sz w:val="18"/>
          <w:szCs w:val="18"/>
        </w:rPr>
        <w:t>devida aferição do produto</w:t>
      </w:r>
      <w:r>
        <w:rPr>
          <w:rFonts w:ascii="Tahoma" w:eastAsia="Calibri" w:hAnsi="Tahoma" w:cs="Tahoma"/>
          <w:sz w:val="18"/>
          <w:szCs w:val="18"/>
        </w:rPr>
        <w:t>/serviços</w:t>
      </w:r>
      <w:r w:rsidRPr="000676C2">
        <w:rPr>
          <w:rFonts w:ascii="Tahoma" w:eastAsia="Calibri" w:hAnsi="Tahoma" w:cs="Tahoma"/>
          <w:sz w:val="18"/>
          <w:szCs w:val="18"/>
        </w:rPr>
        <w:t xml:space="preserve">, </w:t>
      </w:r>
      <w:proofErr w:type="spellStart"/>
      <w:r w:rsidRPr="000676C2">
        <w:rPr>
          <w:rFonts w:ascii="Tahoma" w:eastAsia="Calibri" w:hAnsi="Tahoma" w:cs="Tahoma"/>
          <w:sz w:val="18"/>
          <w:szCs w:val="18"/>
        </w:rPr>
        <w:t>mediantea</w:t>
      </w:r>
      <w:proofErr w:type="spellEnd"/>
      <w:r w:rsidRPr="000676C2">
        <w:rPr>
          <w:rFonts w:ascii="Tahoma" w:eastAsia="Calibri" w:hAnsi="Tahoma" w:cs="Tahoma"/>
          <w:sz w:val="18"/>
          <w:szCs w:val="18"/>
        </w:rPr>
        <w:t xml:space="preserve"> apresentação de nota fiscal/fatura correspondente </w:t>
      </w:r>
      <w:proofErr w:type="spellStart"/>
      <w:r w:rsidRPr="000676C2">
        <w:rPr>
          <w:rFonts w:ascii="Tahoma" w:eastAsia="Calibri" w:hAnsi="Tahoma" w:cs="Tahoma"/>
          <w:sz w:val="18"/>
          <w:szCs w:val="18"/>
        </w:rPr>
        <w:t>naTesouraria</w:t>
      </w:r>
      <w:proofErr w:type="spellEnd"/>
      <w:r w:rsidRPr="000676C2">
        <w:rPr>
          <w:rFonts w:ascii="Tahoma" w:eastAsia="Calibri" w:hAnsi="Tahoma" w:cs="Tahoma"/>
          <w:sz w:val="18"/>
          <w:szCs w:val="18"/>
        </w:rPr>
        <w:t xml:space="preserve"> através de cheque nominal, depósito em conta corrente da licitante vencedora </w:t>
      </w:r>
      <w:proofErr w:type="spellStart"/>
      <w:r w:rsidRPr="000676C2">
        <w:rPr>
          <w:rFonts w:ascii="Tahoma" w:eastAsia="Calibri" w:hAnsi="Tahoma" w:cs="Tahoma"/>
          <w:sz w:val="18"/>
          <w:szCs w:val="18"/>
        </w:rPr>
        <w:t>ouatravés</w:t>
      </w:r>
      <w:proofErr w:type="spellEnd"/>
      <w:r w:rsidRPr="000676C2">
        <w:rPr>
          <w:rFonts w:ascii="Tahoma" w:eastAsia="Calibri" w:hAnsi="Tahoma" w:cs="Tahoma"/>
          <w:sz w:val="18"/>
          <w:szCs w:val="18"/>
        </w:rPr>
        <w:t xml:space="preserve"> de boleto bancário.</w:t>
      </w:r>
    </w:p>
    <w:p w:rsidR="00A525B0" w:rsidRDefault="00A525B0" w:rsidP="00A525B0">
      <w:pPr>
        <w:ind w:left="1080" w:right="-389"/>
        <w:jc w:val="both"/>
        <w:rPr>
          <w:rFonts w:ascii="Tahoma" w:hAnsi="Tahoma" w:cs="Tahoma"/>
          <w:sz w:val="6"/>
        </w:rPr>
      </w:pPr>
    </w:p>
    <w:p w:rsidR="00A525B0" w:rsidRPr="00785291" w:rsidRDefault="00A525B0" w:rsidP="00A525B0">
      <w:pPr>
        <w:ind w:left="1080" w:right="-389"/>
        <w:jc w:val="both"/>
        <w:rPr>
          <w:rFonts w:ascii="Tahoma" w:hAnsi="Tahoma" w:cs="Tahoma"/>
          <w:sz w:val="6"/>
        </w:rPr>
      </w:pPr>
    </w:p>
    <w:p w:rsidR="00A525B0" w:rsidRDefault="00A525B0" w:rsidP="00A525B0">
      <w:pPr>
        <w:ind w:right="-389"/>
        <w:jc w:val="both"/>
        <w:rPr>
          <w:rFonts w:ascii="Tahoma" w:hAnsi="Tahoma" w:cs="Tahoma"/>
          <w:sz w:val="18"/>
        </w:rPr>
      </w:pPr>
      <w:r>
        <w:rPr>
          <w:rFonts w:ascii="Tahoma" w:hAnsi="Tahoma" w:cs="Tahoma"/>
          <w:sz w:val="18"/>
        </w:rPr>
        <w:t>2-</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A525B0" w:rsidRDefault="00A525B0" w:rsidP="00A525B0">
      <w:pPr>
        <w:ind w:right="-389"/>
        <w:jc w:val="both"/>
        <w:rPr>
          <w:rFonts w:ascii="Tahoma" w:hAnsi="Tahoma" w:cs="Tahoma"/>
          <w:sz w:val="18"/>
        </w:rPr>
      </w:pPr>
    </w:p>
    <w:p w:rsidR="00A525B0" w:rsidRPr="00785291" w:rsidRDefault="00A525B0" w:rsidP="00A525B0">
      <w:pPr>
        <w:ind w:right="-389"/>
        <w:jc w:val="both"/>
        <w:rPr>
          <w:rFonts w:ascii="Tahoma" w:hAnsi="Tahoma" w:cs="Tahoma"/>
          <w:sz w:val="18"/>
        </w:rPr>
      </w:pPr>
      <w:r>
        <w:rPr>
          <w:rFonts w:ascii="Tahoma" w:hAnsi="Tahoma" w:cs="Tahoma"/>
          <w:sz w:val="18"/>
        </w:rPr>
        <w:t>3-</w:t>
      </w:r>
      <w:r w:rsidRPr="00785291">
        <w:rPr>
          <w:rFonts w:ascii="Tahoma" w:hAnsi="Tahoma" w:cs="Tahoma"/>
          <w:sz w:val="18"/>
        </w:rPr>
        <w:t>A emissão antecipada do documento fiscal não implicará adiantamento para o pagamento;</w:t>
      </w:r>
    </w:p>
    <w:p w:rsidR="00A525B0" w:rsidRDefault="00A525B0" w:rsidP="00A525B0">
      <w:pPr>
        <w:ind w:left="1080" w:right="-389"/>
        <w:jc w:val="both"/>
        <w:rPr>
          <w:rFonts w:ascii="Tahoma" w:hAnsi="Tahoma" w:cs="Tahoma"/>
          <w:sz w:val="6"/>
        </w:rPr>
      </w:pPr>
    </w:p>
    <w:p w:rsidR="00A525B0" w:rsidRPr="00785291" w:rsidRDefault="00A525B0" w:rsidP="00A525B0">
      <w:pPr>
        <w:ind w:left="1080" w:right="-389"/>
        <w:jc w:val="both"/>
        <w:rPr>
          <w:rFonts w:ascii="Tahoma" w:hAnsi="Tahoma" w:cs="Tahoma"/>
          <w:sz w:val="6"/>
        </w:rPr>
      </w:pPr>
    </w:p>
    <w:p w:rsidR="00A525B0" w:rsidRPr="00785291" w:rsidRDefault="00A525B0" w:rsidP="00A525B0">
      <w:pPr>
        <w:ind w:right="-389"/>
        <w:jc w:val="both"/>
        <w:rPr>
          <w:rFonts w:ascii="Tahoma" w:hAnsi="Tahoma" w:cs="Tahoma"/>
          <w:sz w:val="18"/>
        </w:rPr>
      </w:pPr>
      <w:r>
        <w:rPr>
          <w:rFonts w:ascii="Tahoma" w:hAnsi="Tahoma" w:cs="Tahoma"/>
          <w:sz w:val="18"/>
        </w:rPr>
        <w:t>4-</w:t>
      </w:r>
      <w:r w:rsidRPr="00785291">
        <w:rPr>
          <w:rFonts w:ascii="Tahoma" w:hAnsi="Tahoma" w:cs="Tahoma"/>
          <w:sz w:val="18"/>
        </w:rPr>
        <w:t>Havendo erro na emissão da Nota Fiscal, a mesma será devolvida ao licitante vencedor;</w:t>
      </w:r>
    </w:p>
    <w:p w:rsidR="00A525B0" w:rsidRDefault="00A525B0" w:rsidP="00A525B0">
      <w:pPr>
        <w:ind w:left="1080" w:right="-389"/>
        <w:jc w:val="both"/>
        <w:rPr>
          <w:rFonts w:ascii="Tahoma" w:hAnsi="Tahoma" w:cs="Tahoma"/>
          <w:sz w:val="6"/>
        </w:rPr>
      </w:pPr>
    </w:p>
    <w:p w:rsidR="00A525B0" w:rsidRPr="00785291" w:rsidRDefault="00A525B0" w:rsidP="00A525B0">
      <w:pPr>
        <w:ind w:left="1080" w:right="-389"/>
        <w:jc w:val="both"/>
        <w:rPr>
          <w:rFonts w:ascii="Tahoma" w:hAnsi="Tahoma" w:cs="Tahoma"/>
          <w:sz w:val="6"/>
        </w:rPr>
      </w:pPr>
    </w:p>
    <w:p w:rsidR="00A525B0" w:rsidRPr="00785291" w:rsidRDefault="00A525B0" w:rsidP="00A525B0">
      <w:pPr>
        <w:ind w:right="-389"/>
        <w:jc w:val="both"/>
        <w:rPr>
          <w:rFonts w:ascii="Tahoma" w:hAnsi="Tahoma" w:cs="Tahoma"/>
          <w:sz w:val="18"/>
        </w:rPr>
      </w:pPr>
      <w:r>
        <w:rPr>
          <w:rFonts w:ascii="Tahoma" w:hAnsi="Tahoma" w:cs="Tahoma"/>
          <w:sz w:val="18"/>
        </w:rPr>
        <w:t>5-</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A525B0" w:rsidRPr="00785291" w:rsidRDefault="00A525B0" w:rsidP="00A525B0">
      <w:pPr>
        <w:ind w:left="1080" w:right="-389"/>
        <w:jc w:val="both"/>
        <w:rPr>
          <w:rFonts w:ascii="Tahoma" w:hAnsi="Tahoma" w:cs="Tahoma"/>
          <w:sz w:val="4"/>
        </w:rPr>
      </w:pPr>
    </w:p>
    <w:p w:rsidR="00A525B0" w:rsidRDefault="00A525B0" w:rsidP="00A525B0">
      <w:pPr>
        <w:ind w:right="-389"/>
        <w:jc w:val="both"/>
        <w:rPr>
          <w:rFonts w:ascii="Tahoma" w:hAnsi="Tahoma" w:cs="Tahoma"/>
          <w:sz w:val="18"/>
        </w:rPr>
      </w:pPr>
    </w:p>
    <w:p w:rsidR="00A525B0" w:rsidRPr="00785291" w:rsidRDefault="00A525B0" w:rsidP="00A525B0">
      <w:pPr>
        <w:ind w:right="-389"/>
        <w:jc w:val="both"/>
        <w:rPr>
          <w:rFonts w:ascii="Tahoma" w:hAnsi="Tahoma" w:cs="Tahoma"/>
          <w:sz w:val="18"/>
        </w:rPr>
      </w:pPr>
      <w:r>
        <w:rPr>
          <w:rFonts w:ascii="Tahoma" w:hAnsi="Tahoma" w:cs="Tahoma"/>
          <w:sz w:val="18"/>
        </w:rPr>
        <w:t>6-</w:t>
      </w:r>
      <w:r w:rsidRPr="00785291">
        <w:rPr>
          <w:rFonts w:ascii="Tahoma" w:hAnsi="Tahoma" w:cs="Tahoma"/>
          <w:sz w:val="18"/>
        </w:rPr>
        <w:t>Para efeito do recebimento, o licitante deverá entregar no setor de almoxarifado a nota fiscal devidamente liquidada, sem o que o pagamento não será processado;</w:t>
      </w:r>
    </w:p>
    <w:p w:rsidR="00A525B0" w:rsidRDefault="00A525B0" w:rsidP="00A525B0">
      <w:pPr>
        <w:ind w:left="360" w:right="-389"/>
        <w:jc w:val="both"/>
        <w:rPr>
          <w:rFonts w:ascii="Tahoma" w:hAnsi="Tahoma" w:cs="Tahoma"/>
          <w:sz w:val="8"/>
        </w:rPr>
      </w:pPr>
    </w:p>
    <w:p w:rsidR="00A525B0" w:rsidRPr="00785291" w:rsidRDefault="00A525B0" w:rsidP="00A525B0">
      <w:pPr>
        <w:ind w:left="360" w:right="-389"/>
        <w:jc w:val="both"/>
        <w:rPr>
          <w:rFonts w:ascii="Tahoma" w:hAnsi="Tahoma" w:cs="Tahoma"/>
          <w:sz w:val="8"/>
        </w:rPr>
      </w:pPr>
    </w:p>
    <w:p w:rsidR="00A525B0" w:rsidRPr="00570A59" w:rsidRDefault="00A525B0" w:rsidP="00A525B0">
      <w:pPr>
        <w:autoSpaceDE w:val="0"/>
        <w:autoSpaceDN w:val="0"/>
        <w:adjustRightInd w:val="0"/>
        <w:ind w:right="-389"/>
        <w:jc w:val="both"/>
        <w:rPr>
          <w:rStyle w:val="Forte"/>
          <w:rFonts w:ascii="Tahoma" w:hAnsi="Tahoma" w:cs="Tahoma"/>
          <w:b w:val="0"/>
          <w:sz w:val="18"/>
        </w:rPr>
      </w:pPr>
      <w:r w:rsidRPr="00570A59">
        <w:rPr>
          <w:rFonts w:ascii="Tahoma" w:eastAsia="Calibri" w:hAnsi="Tahoma" w:cs="Tahoma"/>
          <w:bCs/>
          <w:sz w:val="18"/>
          <w:szCs w:val="18"/>
        </w:rPr>
        <w:t>7</w:t>
      </w:r>
      <w:r w:rsidRPr="00570A59">
        <w:rPr>
          <w:rStyle w:val="Forte"/>
          <w:rFonts w:ascii="Tahoma" w:hAnsi="Tahoma" w:cs="Tahoma"/>
          <w:b w:val="0"/>
          <w:sz w:val="18"/>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A525B0" w:rsidRPr="00570A59" w:rsidRDefault="00A525B0" w:rsidP="00A525B0">
      <w:pPr>
        <w:autoSpaceDE w:val="0"/>
        <w:autoSpaceDN w:val="0"/>
        <w:adjustRightInd w:val="0"/>
        <w:ind w:right="-389"/>
        <w:jc w:val="both"/>
        <w:rPr>
          <w:rStyle w:val="Forte"/>
          <w:rFonts w:ascii="Tahoma" w:hAnsi="Tahoma" w:cs="Tahoma"/>
          <w:b w:val="0"/>
          <w:sz w:val="18"/>
        </w:rPr>
      </w:pPr>
    </w:p>
    <w:p w:rsidR="00A525B0" w:rsidRPr="00570A59" w:rsidRDefault="00A525B0" w:rsidP="00A525B0">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8-A beneficiária, quando for o caso previsto acima, deverá formular à administração requerimento para a revisão comprovando a ocorrência do fato.</w:t>
      </w:r>
    </w:p>
    <w:p w:rsidR="00A525B0" w:rsidRPr="00570A59" w:rsidRDefault="00A525B0" w:rsidP="00A525B0">
      <w:pPr>
        <w:autoSpaceDE w:val="0"/>
        <w:autoSpaceDN w:val="0"/>
        <w:adjustRightInd w:val="0"/>
        <w:ind w:right="-389"/>
        <w:jc w:val="both"/>
        <w:rPr>
          <w:rStyle w:val="Forte"/>
          <w:rFonts w:ascii="Tahoma" w:hAnsi="Tahoma" w:cs="Tahoma"/>
          <w:b w:val="0"/>
          <w:sz w:val="18"/>
        </w:rPr>
      </w:pPr>
    </w:p>
    <w:p w:rsidR="00A525B0" w:rsidRPr="00570A59" w:rsidRDefault="00A525B0" w:rsidP="00A525B0">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9-A comprovação será feita por meio de documentos, tais como: lista de preço de fabricante, notas fiscais de aquisição de matérias-primas, de transporte de mercadorias, alusivas à época da elaboração da Proposta e do momento do pedido da revisão.</w:t>
      </w:r>
    </w:p>
    <w:p w:rsidR="00A525B0" w:rsidRPr="00570A59" w:rsidRDefault="00A525B0" w:rsidP="00A525B0">
      <w:pPr>
        <w:autoSpaceDE w:val="0"/>
        <w:autoSpaceDN w:val="0"/>
        <w:adjustRightInd w:val="0"/>
        <w:ind w:right="-389"/>
        <w:jc w:val="both"/>
        <w:rPr>
          <w:rStyle w:val="Forte"/>
          <w:rFonts w:ascii="Tahoma" w:hAnsi="Tahoma" w:cs="Tahoma"/>
          <w:b w:val="0"/>
          <w:sz w:val="18"/>
        </w:rPr>
      </w:pPr>
    </w:p>
    <w:p w:rsidR="00A525B0" w:rsidRPr="00570A59" w:rsidRDefault="00A525B0" w:rsidP="00A525B0">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A525B0" w:rsidRPr="00570A59" w:rsidRDefault="00A525B0" w:rsidP="00A525B0">
      <w:pPr>
        <w:autoSpaceDE w:val="0"/>
        <w:autoSpaceDN w:val="0"/>
        <w:adjustRightInd w:val="0"/>
        <w:ind w:right="-389"/>
        <w:jc w:val="both"/>
        <w:rPr>
          <w:rStyle w:val="Forte"/>
          <w:rFonts w:ascii="Tahoma" w:hAnsi="Tahoma" w:cs="Tahoma"/>
          <w:b w:val="0"/>
          <w:sz w:val="18"/>
        </w:rPr>
      </w:pPr>
    </w:p>
    <w:p w:rsidR="00A525B0" w:rsidRDefault="00A525B0" w:rsidP="00A525B0">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11-A administração, reconhecendo o desequilíbrio econômico-financeiro, procederá à revisão dos valores pactuados.</w:t>
      </w:r>
    </w:p>
    <w:p w:rsidR="00A525B0" w:rsidRPr="000676C2" w:rsidRDefault="00A525B0" w:rsidP="00A525B0">
      <w:pPr>
        <w:autoSpaceDE w:val="0"/>
        <w:autoSpaceDN w:val="0"/>
        <w:adjustRightInd w:val="0"/>
        <w:ind w:right="-389"/>
        <w:jc w:val="both"/>
        <w:rPr>
          <w:rFonts w:ascii="Tahoma" w:eastAsia="Calibri" w:hAnsi="Tahoma" w:cs="Tahoma"/>
          <w:sz w:val="18"/>
          <w:szCs w:val="18"/>
        </w:rPr>
      </w:pPr>
    </w:p>
    <w:p w:rsidR="00A525B0" w:rsidRPr="004065AE" w:rsidRDefault="00A525B0" w:rsidP="00A525B0">
      <w:pPr>
        <w:autoSpaceDE w:val="0"/>
        <w:autoSpaceDN w:val="0"/>
        <w:adjustRightInd w:val="0"/>
        <w:ind w:right="-455"/>
        <w:jc w:val="both"/>
        <w:rPr>
          <w:rFonts w:ascii="Tahoma" w:hAnsi="Tahoma" w:cs="Tahoma"/>
          <w:sz w:val="18"/>
          <w:szCs w:val="18"/>
        </w:rPr>
      </w:pPr>
      <w:r>
        <w:rPr>
          <w:rFonts w:ascii="Tahoma" w:eastAsia="Calibri" w:hAnsi="Tahoma" w:cs="Tahoma"/>
          <w:bCs/>
          <w:sz w:val="18"/>
          <w:szCs w:val="18"/>
        </w:rPr>
        <w:lastRenderedPageBreak/>
        <w:t>12 -</w:t>
      </w:r>
      <w:r w:rsidRPr="000676C2">
        <w:rPr>
          <w:rFonts w:ascii="Tahoma" w:eastAsia="Calibri" w:hAnsi="Tahoma" w:cs="Tahoma"/>
          <w:sz w:val="18"/>
          <w:szCs w:val="18"/>
        </w:rPr>
        <w:t>Conforme o protocolo, ficam obrigados a emitir Nota Fiscal Eletrônica – NF-</w:t>
      </w:r>
      <w:proofErr w:type="spellStart"/>
      <w:proofErr w:type="gramStart"/>
      <w:r w:rsidRPr="000676C2">
        <w:rPr>
          <w:rFonts w:ascii="Tahoma" w:eastAsia="Calibri" w:hAnsi="Tahoma" w:cs="Tahoma"/>
          <w:sz w:val="18"/>
          <w:szCs w:val="18"/>
        </w:rPr>
        <w:t>e,em</w:t>
      </w:r>
      <w:proofErr w:type="spellEnd"/>
      <w:proofErr w:type="gramEnd"/>
      <w:r w:rsidRPr="000676C2">
        <w:rPr>
          <w:rFonts w:ascii="Tahoma" w:eastAsia="Calibri" w:hAnsi="Tahoma" w:cs="Tahoma"/>
          <w:sz w:val="18"/>
          <w:szCs w:val="18"/>
        </w:rPr>
        <w:t xml:space="preserve"> substituição à Nota Fiscal, modelo 1 ou 1-A, a partir de 1º de dezembro de 2010,</w:t>
      </w:r>
      <w:r>
        <w:rPr>
          <w:rFonts w:ascii="Tahoma" w:eastAsia="Calibri" w:hAnsi="Tahoma" w:cs="Tahoma"/>
          <w:sz w:val="18"/>
          <w:szCs w:val="18"/>
        </w:rPr>
        <w:t xml:space="preserve"> </w:t>
      </w:r>
      <w:r w:rsidRPr="000676C2">
        <w:rPr>
          <w:rFonts w:ascii="Tahoma" w:eastAsia="Calibri" w:hAnsi="Tahoma" w:cs="Tahoma"/>
          <w:sz w:val="18"/>
          <w:szCs w:val="18"/>
        </w:rPr>
        <w:t>independentemente da atividade econômica exercida, realizem</w:t>
      </w:r>
      <w:r>
        <w:rPr>
          <w:rFonts w:ascii="Tahoma" w:eastAsia="Calibri" w:hAnsi="Tahoma" w:cs="Tahoma"/>
          <w:sz w:val="18"/>
          <w:szCs w:val="18"/>
        </w:rPr>
        <w:t xml:space="preserve"> </w:t>
      </w:r>
      <w:r w:rsidRPr="000676C2">
        <w:rPr>
          <w:rFonts w:ascii="Tahoma" w:eastAsia="Calibri" w:hAnsi="Tahoma" w:cs="Tahoma"/>
          <w:sz w:val="18"/>
          <w:szCs w:val="18"/>
        </w:rPr>
        <w:t>operações destinadas à Administração Pública direta ou indireta.</w:t>
      </w:r>
    </w:p>
    <w:p w:rsidR="00A525B0" w:rsidRDefault="00A525B0" w:rsidP="00A525B0">
      <w:pPr>
        <w:ind w:right="-389"/>
        <w:jc w:val="both"/>
        <w:rPr>
          <w:rStyle w:val="Forte"/>
          <w:rFonts w:ascii="Tahoma" w:hAnsi="Tahoma" w:cs="Tahoma"/>
          <w:sz w:val="18"/>
          <w:szCs w:val="18"/>
        </w:rPr>
      </w:pPr>
    </w:p>
    <w:p w:rsidR="00A525B0" w:rsidRPr="000C054B" w:rsidRDefault="00A525B0" w:rsidP="00A525B0">
      <w:pPr>
        <w:ind w:right="-427"/>
        <w:jc w:val="both"/>
        <w:rPr>
          <w:rFonts w:ascii="Tahoma" w:hAnsi="Tahoma" w:cs="Tahoma"/>
          <w:b/>
          <w:sz w:val="18"/>
          <w:szCs w:val="18"/>
        </w:rPr>
      </w:pPr>
      <w:r>
        <w:rPr>
          <w:rFonts w:ascii="Tahoma" w:hAnsi="Tahoma" w:cs="Tahoma"/>
          <w:b/>
          <w:sz w:val="18"/>
          <w:szCs w:val="18"/>
        </w:rPr>
        <w:t>XII</w:t>
      </w:r>
      <w:r w:rsidRPr="000C054B">
        <w:rPr>
          <w:rFonts w:ascii="Tahoma" w:hAnsi="Tahoma" w:cs="Tahoma"/>
          <w:b/>
          <w:sz w:val="18"/>
          <w:szCs w:val="18"/>
        </w:rPr>
        <w:t xml:space="preserve"> – DO RE</w:t>
      </w:r>
      <w:r>
        <w:rPr>
          <w:rFonts w:ascii="Tahoma" w:hAnsi="Tahoma" w:cs="Tahoma"/>
          <w:b/>
          <w:sz w:val="18"/>
          <w:szCs w:val="18"/>
        </w:rPr>
        <w:t>AJUSTE E DA REVISÃO DOS PREÇOS REGISTRADOS</w:t>
      </w:r>
    </w:p>
    <w:p w:rsidR="00A525B0" w:rsidRPr="00407688" w:rsidRDefault="00A525B0" w:rsidP="00A525B0">
      <w:pPr>
        <w:ind w:right="-427"/>
        <w:jc w:val="both"/>
        <w:rPr>
          <w:rFonts w:ascii="Tahoma" w:hAnsi="Tahoma" w:cs="Tahoma"/>
          <w:b/>
          <w:sz w:val="18"/>
          <w:szCs w:val="18"/>
        </w:rPr>
      </w:pPr>
    </w:p>
    <w:p w:rsidR="00A525B0" w:rsidRDefault="00A525B0" w:rsidP="00A525B0">
      <w:pPr>
        <w:ind w:right="-427"/>
        <w:jc w:val="both"/>
        <w:rPr>
          <w:rFonts w:ascii="Tahoma" w:hAnsi="Tahoma" w:cs="Tahoma"/>
          <w:sz w:val="18"/>
          <w:szCs w:val="18"/>
        </w:rPr>
      </w:pPr>
      <w:r w:rsidRPr="00407688">
        <w:rPr>
          <w:rFonts w:ascii="Tahoma" w:hAnsi="Tahoma" w:cs="Tahoma"/>
          <w:sz w:val="18"/>
          <w:szCs w:val="18"/>
        </w:rPr>
        <w:t>1. Os preços registrados serão fixos e irreajustáveis.</w:t>
      </w:r>
    </w:p>
    <w:p w:rsidR="00A525B0"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sidRPr="00407688">
        <w:rPr>
          <w:rFonts w:ascii="Tahoma" w:hAnsi="Tahoma" w:cs="Tahoma"/>
          <w:sz w:val="18"/>
          <w:szCs w:val="18"/>
        </w:rPr>
        <w:t>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sz w:val="18"/>
          <w:szCs w:val="18"/>
        </w:rPr>
        <w:t>;</w:t>
      </w:r>
    </w:p>
    <w:p w:rsidR="00A525B0"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sidRPr="00407688">
        <w:rPr>
          <w:rFonts w:ascii="Tahoma" w:hAnsi="Tahoma" w:cs="Tahoma"/>
          <w:sz w:val="18"/>
          <w:szCs w:val="18"/>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525B0"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sidRPr="00407688">
        <w:rPr>
          <w:rFonts w:ascii="Tahoma" w:hAnsi="Tahoma" w:cs="Tahoma"/>
          <w:sz w:val="18"/>
          <w:szCs w:val="18"/>
        </w:rPr>
        <w:t xml:space="preserve">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w:t>
      </w:r>
      <w:proofErr w:type="spellStart"/>
      <w:r w:rsidRPr="00407688">
        <w:rPr>
          <w:rFonts w:ascii="Tahoma" w:hAnsi="Tahoma" w:cs="Tahoma"/>
          <w:sz w:val="18"/>
          <w:szCs w:val="18"/>
        </w:rPr>
        <w:t>etc</w:t>
      </w:r>
      <w:proofErr w:type="spellEnd"/>
      <w:r w:rsidRPr="00407688">
        <w:rPr>
          <w:rFonts w:ascii="Tahoma" w:hAnsi="Tahoma" w:cs="Tahoma"/>
          <w:sz w:val="18"/>
          <w:szCs w:val="18"/>
        </w:rPr>
        <w:t>), que comprovem que a contratação tornou-se inviável nas condições inicialmente avançadas.</w:t>
      </w:r>
    </w:p>
    <w:p w:rsidR="00A525B0" w:rsidRDefault="00A525B0" w:rsidP="00A525B0">
      <w:pPr>
        <w:ind w:right="-427"/>
        <w:jc w:val="both"/>
        <w:rPr>
          <w:rFonts w:ascii="Tahoma" w:hAnsi="Tahoma" w:cs="Tahoma"/>
          <w:sz w:val="18"/>
          <w:szCs w:val="18"/>
        </w:rPr>
      </w:pPr>
    </w:p>
    <w:p w:rsidR="00A525B0" w:rsidRPr="00407688" w:rsidRDefault="00A525B0" w:rsidP="00A525B0">
      <w:pPr>
        <w:ind w:right="-427"/>
        <w:jc w:val="both"/>
        <w:rPr>
          <w:rFonts w:ascii="Tahoma" w:hAnsi="Tahoma" w:cs="Tahoma"/>
          <w:sz w:val="18"/>
          <w:szCs w:val="18"/>
        </w:rPr>
      </w:pPr>
      <w:r w:rsidRPr="00407688">
        <w:rPr>
          <w:rFonts w:ascii="Tahoma" w:hAnsi="Tahoma" w:cs="Tahoma"/>
          <w:sz w:val="18"/>
          <w:szCs w:val="18"/>
        </w:rPr>
        <w:t xml:space="preserve">5. Na hipótese de solicitação de revisão de preços pelo Contratante, esta deverá comprovar o rompimento do equilíbrio econômico-financeiro do contrato, </w:t>
      </w:r>
      <w:r>
        <w:rPr>
          <w:rFonts w:ascii="Tahoma" w:hAnsi="Tahoma" w:cs="Tahoma"/>
          <w:sz w:val="18"/>
          <w:szCs w:val="18"/>
        </w:rPr>
        <w:t>s</w:t>
      </w:r>
      <w:r w:rsidRPr="00407688">
        <w:rPr>
          <w:rFonts w:ascii="Tahoma" w:hAnsi="Tahoma" w:cs="Tahoma"/>
          <w:sz w:val="18"/>
          <w:szCs w:val="18"/>
        </w:rPr>
        <w:t>em prejuízo da Municipalidade.</w:t>
      </w:r>
    </w:p>
    <w:p w:rsidR="00A525B0" w:rsidRPr="000C054B" w:rsidRDefault="00A525B0" w:rsidP="00A525B0">
      <w:pPr>
        <w:ind w:right="-427"/>
        <w:jc w:val="both"/>
        <w:rPr>
          <w:rFonts w:ascii="Tahoma" w:hAnsi="Tahoma" w:cs="Tahoma"/>
          <w:b/>
          <w:sz w:val="18"/>
          <w:szCs w:val="18"/>
        </w:rPr>
      </w:pPr>
    </w:p>
    <w:p w:rsidR="00A525B0" w:rsidRPr="000C054B" w:rsidRDefault="00A525B0" w:rsidP="00A525B0">
      <w:pPr>
        <w:ind w:right="-427"/>
        <w:jc w:val="both"/>
        <w:rPr>
          <w:rFonts w:ascii="Tahoma" w:hAnsi="Tahoma" w:cs="Tahoma"/>
          <w:b/>
          <w:sz w:val="18"/>
          <w:szCs w:val="18"/>
        </w:rPr>
      </w:pPr>
      <w:r>
        <w:rPr>
          <w:rFonts w:ascii="Tahoma" w:hAnsi="Tahoma" w:cs="Tahoma"/>
          <w:b/>
          <w:sz w:val="18"/>
          <w:szCs w:val="18"/>
        </w:rPr>
        <w:t>XIII</w:t>
      </w:r>
      <w:r w:rsidRPr="000C054B">
        <w:rPr>
          <w:rFonts w:ascii="Tahoma" w:hAnsi="Tahoma" w:cs="Tahoma"/>
          <w:b/>
          <w:sz w:val="18"/>
          <w:szCs w:val="18"/>
        </w:rPr>
        <w:t xml:space="preserve"> – DA VALIDADE DO REGISTRO DE PREÇOS</w:t>
      </w:r>
      <w:r>
        <w:rPr>
          <w:rFonts w:ascii="Tahoma" w:hAnsi="Tahoma" w:cs="Tahoma"/>
          <w:b/>
          <w:sz w:val="18"/>
          <w:szCs w:val="18"/>
        </w:rPr>
        <w:t xml:space="preserve"> E DA RESCISÃO</w:t>
      </w:r>
    </w:p>
    <w:p w:rsidR="00A525B0" w:rsidRPr="000C054B" w:rsidRDefault="00A525B0" w:rsidP="00A525B0">
      <w:pPr>
        <w:tabs>
          <w:tab w:val="left" w:pos="9072"/>
        </w:tabs>
        <w:ind w:right="-427"/>
        <w:jc w:val="both"/>
        <w:rPr>
          <w:rFonts w:ascii="Tahoma" w:hAnsi="Tahoma" w:cs="Tahoma"/>
          <w:b/>
          <w:sz w:val="18"/>
          <w:szCs w:val="18"/>
        </w:rPr>
      </w:pPr>
    </w:p>
    <w:p w:rsidR="00A525B0" w:rsidRPr="00455CC7" w:rsidRDefault="00A525B0" w:rsidP="00A525B0">
      <w:pPr>
        <w:tabs>
          <w:tab w:val="left" w:pos="9072"/>
        </w:tabs>
        <w:ind w:right="-427"/>
        <w:jc w:val="both"/>
        <w:rPr>
          <w:rFonts w:ascii="Tahoma" w:hAnsi="Tahoma" w:cs="Tahoma"/>
          <w:sz w:val="18"/>
          <w:szCs w:val="18"/>
        </w:rPr>
      </w:pPr>
      <w:r w:rsidRPr="00384F0A">
        <w:rPr>
          <w:rFonts w:ascii="Tahoma" w:hAnsi="Tahoma" w:cs="Tahoma"/>
          <w:sz w:val="18"/>
          <w:szCs w:val="18"/>
        </w:rPr>
        <w:t xml:space="preserve">1 – Homologada a presente licitação, o Município de </w:t>
      </w:r>
      <w:r>
        <w:rPr>
          <w:rFonts w:ascii="Tahoma" w:hAnsi="Tahoma" w:cs="Tahoma"/>
          <w:sz w:val="18"/>
          <w:szCs w:val="18"/>
        </w:rPr>
        <w:t>MONTE AZUL</w:t>
      </w:r>
      <w:r w:rsidRPr="00384F0A">
        <w:rPr>
          <w:rFonts w:ascii="Tahoma" w:hAnsi="Tahoma" w:cs="Tahoma"/>
          <w:sz w:val="18"/>
          <w:szCs w:val="18"/>
        </w:rPr>
        <w:t xml:space="preserve">-MG,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w:t>
      </w:r>
      <w:r w:rsidRPr="00455CC7">
        <w:rPr>
          <w:rFonts w:ascii="Tahoma" w:hAnsi="Tahoma" w:cs="Tahoma"/>
          <w:sz w:val="18"/>
          <w:szCs w:val="18"/>
        </w:rPr>
        <w:t>validade de 12 (doze) meses, a partir da data de assinatura da ata.</w:t>
      </w:r>
    </w:p>
    <w:p w:rsidR="00A525B0" w:rsidRPr="00455CC7" w:rsidRDefault="00A525B0" w:rsidP="00A525B0">
      <w:pPr>
        <w:ind w:right="-427"/>
        <w:jc w:val="both"/>
        <w:rPr>
          <w:rFonts w:ascii="Tahoma" w:hAnsi="Tahoma" w:cs="Tahoma"/>
          <w:sz w:val="18"/>
          <w:szCs w:val="18"/>
        </w:rPr>
      </w:pPr>
    </w:p>
    <w:p w:rsidR="00A525B0" w:rsidRPr="00455CC7" w:rsidRDefault="00A525B0" w:rsidP="00A525B0">
      <w:pPr>
        <w:ind w:right="-427"/>
        <w:jc w:val="both"/>
        <w:rPr>
          <w:rFonts w:ascii="Tahoma" w:hAnsi="Tahoma" w:cs="Tahoma"/>
          <w:sz w:val="18"/>
          <w:szCs w:val="18"/>
        </w:rPr>
      </w:pPr>
      <w:r w:rsidRPr="00455CC7">
        <w:rPr>
          <w:rFonts w:ascii="Tahoma" w:hAnsi="Tahoma" w:cs="Tahoma"/>
          <w:sz w:val="18"/>
          <w:szCs w:val="18"/>
        </w:rPr>
        <w:t>2 – A Ata de Registro de Preços será lavrada em 2 (duas) vias, devendo uma ser juntada ao processo que lhe deu origem e a outra levada ao Sistema de Controle de Registro de Preços.</w:t>
      </w:r>
    </w:p>
    <w:p w:rsidR="00A525B0" w:rsidRPr="00455CC7" w:rsidRDefault="00A525B0" w:rsidP="00A525B0">
      <w:pPr>
        <w:ind w:right="-427"/>
        <w:jc w:val="both"/>
        <w:rPr>
          <w:rFonts w:ascii="Tahoma" w:hAnsi="Tahoma" w:cs="Tahoma"/>
          <w:sz w:val="18"/>
          <w:szCs w:val="18"/>
        </w:rPr>
      </w:pPr>
    </w:p>
    <w:p w:rsidR="00A525B0" w:rsidRPr="00455CC7" w:rsidRDefault="00A525B0" w:rsidP="00A525B0">
      <w:pPr>
        <w:ind w:right="-427"/>
        <w:jc w:val="both"/>
        <w:rPr>
          <w:rFonts w:ascii="Tahoma" w:hAnsi="Tahoma" w:cs="Tahoma"/>
          <w:sz w:val="18"/>
          <w:szCs w:val="18"/>
        </w:rPr>
      </w:pPr>
      <w:r w:rsidRPr="00455CC7">
        <w:rPr>
          <w:rFonts w:ascii="Tahoma" w:hAnsi="Tahoma" w:cs="Tahoma"/>
          <w:sz w:val="18"/>
          <w:szCs w:val="18"/>
        </w:rPr>
        <w:t>3 – A Ata de Registro de Preços poderá ser usada por todos os órgãos da Administração direta do Município.</w:t>
      </w:r>
    </w:p>
    <w:p w:rsidR="00A525B0" w:rsidRPr="00455CC7" w:rsidRDefault="00A525B0" w:rsidP="00A525B0">
      <w:pPr>
        <w:ind w:right="-427"/>
        <w:jc w:val="both"/>
        <w:rPr>
          <w:rFonts w:ascii="Tahoma" w:hAnsi="Tahoma" w:cs="Tahoma"/>
          <w:b/>
          <w:sz w:val="18"/>
          <w:szCs w:val="18"/>
        </w:rPr>
      </w:pPr>
    </w:p>
    <w:p w:rsidR="00A525B0" w:rsidRPr="00455CC7" w:rsidRDefault="00A525B0" w:rsidP="00A525B0">
      <w:pPr>
        <w:ind w:right="-427"/>
        <w:jc w:val="both"/>
        <w:rPr>
          <w:rFonts w:ascii="Tahoma" w:hAnsi="Tahoma" w:cs="Tahoma"/>
          <w:sz w:val="18"/>
          <w:szCs w:val="18"/>
        </w:rPr>
      </w:pPr>
      <w:r w:rsidRPr="00455CC7">
        <w:rPr>
          <w:rFonts w:ascii="Tahoma" w:hAnsi="Tahoma" w:cs="Tahoma"/>
          <w:sz w:val="18"/>
          <w:szCs w:val="18"/>
        </w:rPr>
        <w:t>4. A Ata de Registro de Preços poderá ser rescindida, no todo ou em parte, de pleno direito, nos seguintes casos:</w:t>
      </w:r>
    </w:p>
    <w:p w:rsidR="00A525B0" w:rsidRPr="00455CC7" w:rsidRDefault="00A525B0" w:rsidP="00A525B0">
      <w:pPr>
        <w:ind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 xml:space="preserve">.1. Pelo Município de </w:t>
      </w:r>
      <w:r>
        <w:rPr>
          <w:rFonts w:ascii="Tahoma" w:hAnsi="Tahoma" w:cs="Tahoma"/>
          <w:sz w:val="18"/>
          <w:szCs w:val="18"/>
        </w:rPr>
        <w:t>MONTE AZUL</w:t>
      </w:r>
      <w:r w:rsidRPr="00455CC7">
        <w:rPr>
          <w:rFonts w:ascii="Tahoma" w:hAnsi="Tahoma" w:cs="Tahoma"/>
          <w:sz w:val="18"/>
          <w:szCs w:val="18"/>
        </w:rPr>
        <w:t>/MG, em decisão fundamentada.</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.2. Quando o fornecedor não cumprir as obrigações constantes desta Ata de Registro de Preços.</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.3. Se o fornecedor não retirar a Nota de Fornecimento no prazo de 48 (quarenta e oito) horas e a unidade requisitante não aceitar sua justificativa.</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.4. O fornecedor der causa a rescisão administrativa do contrato decorrente da presente Ata de Registro de Preço.</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 xml:space="preserve">.5. Em qualquer das hipóteses de inexecução total ou parcial da Ata de Registro de Preços. </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.6. O percentual registrado se apresentar superior ao praticado no mercado.</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.7. Por razões de interesse público, devidamente demonstradas e justificadas.</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.8. No caso de endereço incerto, inacessível ou ignorado.</w:t>
      </w:r>
    </w:p>
    <w:p w:rsidR="00A525B0" w:rsidRPr="00455CC7" w:rsidRDefault="00A525B0" w:rsidP="00A525B0">
      <w:pPr>
        <w:ind w:left="708" w:right="-427"/>
        <w:jc w:val="both"/>
        <w:rPr>
          <w:rFonts w:ascii="Tahoma" w:hAnsi="Tahoma" w:cs="Tahoma"/>
          <w:sz w:val="18"/>
          <w:szCs w:val="18"/>
        </w:rPr>
      </w:pPr>
    </w:p>
    <w:p w:rsidR="00A525B0" w:rsidRPr="00455CC7" w:rsidRDefault="00A525B0" w:rsidP="00A525B0">
      <w:pPr>
        <w:ind w:right="-427"/>
        <w:jc w:val="both"/>
        <w:rPr>
          <w:rFonts w:ascii="Tahoma" w:hAnsi="Tahoma" w:cs="Tahoma"/>
          <w:sz w:val="18"/>
          <w:szCs w:val="18"/>
        </w:rPr>
      </w:pPr>
      <w:r>
        <w:rPr>
          <w:rFonts w:ascii="Tahoma" w:hAnsi="Tahoma" w:cs="Tahoma"/>
          <w:sz w:val="18"/>
          <w:szCs w:val="18"/>
        </w:rPr>
        <w:t>5 -</w:t>
      </w:r>
      <w:r w:rsidRPr="00455CC7">
        <w:rPr>
          <w:rFonts w:ascii="Tahoma" w:hAnsi="Tahoma" w:cs="Tahoma"/>
          <w:sz w:val="18"/>
          <w:szCs w:val="18"/>
        </w:rPr>
        <w:t xml:space="preserve"> Pela empresa -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sz w:val="18"/>
          <w:szCs w:val="18"/>
        </w:rPr>
        <w:t>MONTE AZUL</w:t>
      </w:r>
      <w:r w:rsidRPr="00455CC7">
        <w:rPr>
          <w:rFonts w:ascii="Tahoma" w:hAnsi="Tahoma" w:cs="Tahoma"/>
          <w:sz w:val="18"/>
          <w:szCs w:val="18"/>
        </w:rPr>
        <w:t>/MG à aplicação das penalidades previstas neste edital.</w:t>
      </w:r>
    </w:p>
    <w:p w:rsidR="00A525B0" w:rsidRDefault="00A525B0" w:rsidP="00A525B0">
      <w:pPr>
        <w:ind w:right="-427"/>
        <w:jc w:val="both"/>
        <w:rPr>
          <w:rFonts w:ascii="Tahoma" w:hAnsi="Tahoma" w:cs="Tahoma"/>
          <w:sz w:val="18"/>
          <w:szCs w:val="18"/>
        </w:rPr>
      </w:pPr>
    </w:p>
    <w:p w:rsidR="00A525B0" w:rsidRPr="00455CC7" w:rsidRDefault="00A525B0" w:rsidP="00A525B0">
      <w:pPr>
        <w:ind w:right="-427"/>
        <w:jc w:val="both"/>
        <w:rPr>
          <w:rFonts w:ascii="Tahoma" w:hAnsi="Tahoma" w:cs="Tahoma"/>
          <w:b/>
          <w:sz w:val="18"/>
          <w:szCs w:val="18"/>
        </w:rPr>
      </w:pPr>
      <w:r>
        <w:rPr>
          <w:rFonts w:ascii="Tahoma" w:hAnsi="Tahoma" w:cs="Tahoma"/>
          <w:sz w:val="18"/>
          <w:szCs w:val="18"/>
        </w:rPr>
        <w:lastRenderedPageBreak/>
        <w:t>6 -</w:t>
      </w:r>
      <w:r w:rsidRPr="00455CC7">
        <w:rPr>
          <w:rFonts w:ascii="Tahoma" w:hAnsi="Tahoma" w:cs="Tahoma"/>
          <w:sz w:val="18"/>
          <w:szCs w:val="18"/>
        </w:rPr>
        <w:t xml:space="preserve"> A comunicação do cancelamento do(s) </w:t>
      </w:r>
      <w:proofErr w:type="gramStart"/>
      <w:r w:rsidRPr="00455CC7">
        <w:rPr>
          <w:rFonts w:ascii="Tahoma" w:hAnsi="Tahoma" w:cs="Tahoma"/>
          <w:sz w:val="18"/>
          <w:szCs w:val="18"/>
        </w:rPr>
        <w:t>preços registrado</w:t>
      </w:r>
      <w:proofErr w:type="gramEnd"/>
      <w:r w:rsidRPr="00455CC7">
        <w:rPr>
          <w:rFonts w:ascii="Tahoma" w:hAnsi="Tahoma" w:cs="Tahoma"/>
          <w:sz w:val="18"/>
          <w:szCs w:val="18"/>
        </w:rPr>
        <w:t>(s), nos casos previstos no item anterior será feita pessoalmente ou por correspondência com aviso de recebimento, juntando-se o comprovante ao expediente administrativo que tiver dado origem ao registro de preços.</w:t>
      </w:r>
    </w:p>
    <w:p w:rsidR="00A525B0" w:rsidRDefault="00A525B0" w:rsidP="00A525B0">
      <w:pPr>
        <w:ind w:right="-427"/>
        <w:jc w:val="both"/>
        <w:rPr>
          <w:rFonts w:ascii="Tahoma" w:hAnsi="Tahoma" w:cs="Tahoma"/>
          <w:b/>
          <w:sz w:val="18"/>
          <w:szCs w:val="18"/>
        </w:rPr>
      </w:pPr>
    </w:p>
    <w:p w:rsidR="00A525B0" w:rsidRPr="000C054B" w:rsidRDefault="00A525B0" w:rsidP="00A525B0">
      <w:pPr>
        <w:ind w:right="-427"/>
        <w:jc w:val="both"/>
        <w:rPr>
          <w:rFonts w:ascii="Tahoma" w:hAnsi="Tahoma" w:cs="Tahoma"/>
          <w:b/>
          <w:sz w:val="18"/>
          <w:szCs w:val="18"/>
        </w:rPr>
      </w:pPr>
      <w:r>
        <w:rPr>
          <w:rFonts w:ascii="Tahoma" w:hAnsi="Tahoma" w:cs="Tahoma"/>
          <w:b/>
          <w:sz w:val="18"/>
          <w:szCs w:val="18"/>
        </w:rPr>
        <w:t>XIV</w:t>
      </w:r>
      <w:r w:rsidRPr="000C054B">
        <w:rPr>
          <w:rFonts w:ascii="Tahoma" w:hAnsi="Tahoma" w:cs="Tahoma"/>
          <w:b/>
          <w:sz w:val="18"/>
          <w:szCs w:val="18"/>
        </w:rPr>
        <w:t xml:space="preserve"> – DA DOTAÇÃO ORÇAMENTÁRIA</w:t>
      </w:r>
    </w:p>
    <w:p w:rsidR="00A525B0" w:rsidRPr="000C054B" w:rsidRDefault="00A525B0" w:rsidP="00A525B0">
      <w:pPr>
        <w:ind w:right="-427"/>
        <w:jc w:val="both"/>
        <w:rPr>
          <w:rFonts w:ascii="Tahoma" w:hAnsi="Tahoma" w:cs="Tahoma"/>
          <w:b/>
          <w:sz w:val="18"/>
          <w:szCs w:val="18"/>
        </w:rPr>
      </w:pPr>
    </w:p>
    <w:p w:rsidR="00A525B0" w:rsidRPr="000C054B" w:rsidRDefault="00A525B0" w:rsidP="00A525B0">
      <w:pPr>
        <w:ind w:right="-427"/>
        <w:jc w:val="both"/>
        <w:rPr>
          <w:rFonts w:ascii="Tahoma" w:hAnsi="Tahoma" w:cs="Tahoma"/>
          <w:sz w:val="18"/>
          <w:szCs w:val="18"/>
        </w:rPr>
      </w:pPr>
      <w:r w:rsidRPr="00384F0A">
        <w:rPr>
          <w:rFonts w:ascii="Tahoma" w:hAnsi="Tahoma" w:cs="Tahoma"/>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A525B0" w:rsidRPr="000C054B" w:rsidRDefault="00A525B0" w:rsidP="00A525B0">
      <w:pPr>
        <w:ind w:right="-427"/>
        <w:jc w:val="both"/>
        <w:rPr>
          <w:rFonts w:ascii="Tahoma" w:hAnsi="Tahoma" w:cs="Tahoma"/>
          <w:sz w:val="18"/>
          <w:szCs w:val="18"/>
        </w:rPr>
      </w:pPr>
    </w:p>
    <w:p w:rsidR="00A525B0" w:rsidRPr="005B77A7" w:rsidRDefault="00A525B0" w:rsidP="00A525B0">
      <w:pPr>
        <w:ind w:right="-427"/>
        <w:jc w:val="both"/>
        <w:rPr>
          <w:rFonts w:ascii="Tahoma" w:hAnsi="Tahoma" w:cs="Tahoma"/>
          <w:b/>
          <w:sz w:val="18"/>
          <w:szCs w:val="18"/>
        </w:rPr>
      </w:pPr>
      <w:r>
        <w:rPr>
          <w:rFonts w:ascii="Tahoma" w:hAnsi="Tahoma" w:cs="Tahoma"/>
          <w:b/>
          <w:sz w:val="18"/>
          <w:szCs w:val="18"/>
        </w:rPr>
        <w:t>XV</w:t>
      </w:r>
      <w:r w:rsidRPr="005B77A7">
        <w:rPr>
          <w:rFonts w:ascii="Tahoma" w:hAnsi="Tahoma" w:cs="Tahoma"/>
          <w:b/>
          <w:sz w:val="18"/>
          <w:szCs w:val="18"/>
        </w:rPr>
        <w:t xml:space="preserve"> – DAS CONDIÇÕES CONTRATUAIS</w:t>
      </w:r>
    </w:p>
    <w:p w:rsidR="00A525B0" w:rsidRPr="0060621F" w:rsidRDefault="00A525B0" w:rsidP="00A525B0">
      <w:pPr>
        <w:ind w:right="-427"/>
        <w:jc w:val="both"/>
        <w:rPr>
          <w:rFonts w:ascii="Tahoma" w:hAnsi="Tahoma" w:cs="Tahoma"/>
          <w:b/>
          <w:sz w:val="18"/>
          <w:szCs w:val="18"/>
          <w:highlight w:val="yellow"/>
        </w:rPr>
      </w:pP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320519">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320519">
        <w:rPr>
          <w:rFonts w:ascii="Tahoma" w:eastAsia="Calibri" w:hAnsi="Tahoma" w:cs="Tahoma"/>
          <w:b/>
          <w:bCs/>
          <w:color w:val="000000"/>
          <w:sz w:val="18"/>
          <w:szCs w:val="18"/>
          <w:u w:val="single"/>
          <w:lang w:eastAsia="en-US"/>
        </w:rPr>
        <w:t>Anexo VIII</w:t>
      </w:r>
      <w:r w:rsidRPr="001A19C1">
        <w:rPr>
          <w:rFonts w:ascii="Tahoma" w:eastAsia="Calibri" w:hAnsi="Tahoma" w:cs="Tahoma"/>
          <w:b/>
          <w:bCs/>
          <w:color w:val="000000"/>
          <w:sz w:val="18"/>
          <w:szCs w:val="18"/>
          <w:lang w:eastAsia="en-US"/>
        </w:rPr>
        <w:t xml:space="preserve"> </w:t>
      </w:r>
      <w:r w:rsidRPr="00320519">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2</w:t>
      </w:r>
      <w:r w:rsidRPr="00320519">
        <w:rPr>
          <w:rFonts w:ascii="Tahoma" w:eastAsia="Calibri" w:hAnsi="Tahoma" w:cs="Tahoma"/>
          <w:color w:val="000000"/>
          <w:sz w:val="18"/>
          <w:szCs w:val="18"/>
          <w:lang w:eastAsia="en-US"/>
        </w:rPr>
        <w:t xml:space="preserve">- A PREFEITURA MUNICIPAL DE </w:t>
      </w:r>
      <w:r>
        <w:rPr>
          <w:rFonts w:ascii="Tahoma" w:eastAsia="Calibri" w:hAnsi="Tahoma" w:cs="Tahoma"/>
          <w:color w:val="000000"/>
          <w:sz w:val="18"/>
          <w:szCs w:val="18"/>
          <w:lang w:eastAsia="en-US"/>
        </w:rPr>
        <w:t>MONTE AZUL</w:t>
      </w:r>
      <w:r w:rsidRPr="00320519">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3</w:t>
      </w:r>
      <w:r w:rsidRPr="00320519">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A525B0" w:rsidRPr="00320519" w:rsidRDefault="00A525B0" w:rsidP="00A525B0">
      <w:pPr>
        <w:autoSpaceDE w:val="0"/>
        <w:autoSpaceDN w:val="0"/>
        <w:adjustRightInd w:val="0"/>
        <w:ind w:right="-427"/>
        <w:jc w:val="both"/>
        <w:rPr>
          <w:rFonts w:ascii="Tahoma" w:eastAsia="Calibri" w:hAnsi="Tahoma" w:cs="Tahoma"/>
          <w:b/>
          <w:bCs/>
          <w:color w:val="000000"/>
          <w:sz w:val="18"/>
          <w:szCs w:val="18"/>
          <w:lang w:eastAsia="en-US"/>
        </w:rPr>
      </w:pP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320519">
        <w:rPr>
          <w:rFonts w:ascii="Tahoma" w:eastAsia="Calibri" w:hAnsi="Tahoma" w:cs="Tahoma"/>
          <w:color w:val="000000"/>
          <w:sz w:val="18"/>
          <w:szCs w:val="18"/>
          <w:lang w:eastAsia="en-US"/>
        </w:rPr>
        <w:t xml:space="preserve">- Caso o licitante vencedor injustificadamente, recusar-se a assinar a Ata, poderá ser convocado outro licitante, desde que respeitada a ordem de classificação, para, após comprovados os requisitos </w:t>
      </w:r>
      <w:proofErr w:type="spellStart"/>
      <w:r w:rsidRPr="00320519">
        <w:rPr>
          <w:rFonts w:ascii="Tahoma" w:eastAsia="Calibri" w:hAnsi="Tahoma" w:cs="Tahoma"/>
          <w:color w:val="000000"/>
          <w:sz w:val="18"/>
          <w:szCs w:val="18"/>
          <w:lang w:eastAsia="en-US"/>
        </w:rPr>
        <w:t>habilitatórios</w:t>
      </w:r>
      <w:proofErr w:type="spellEnd"/>
      <w:r w:rsidRPr="00320519">
        <w:rPr>
          <w:rFonts w:ascii="Tahoma" w:eastAsia="Calibri" w:hAnsi="Tahoma" w:cs="Tahoma"/>
          <w:color w:val="000000"/>
          <w:sz w:val="18"/>
          <w:szCs w:val="18"/>
          <w:lang w:eastAsia="en-US"/>
        </w:rPr>
        <w:t xml:space="preserve"> e feita a negociação, assiná-la, sem prejuízo das multas previstas neste edital e demais cominações legais. </w:t>
      </w:r>
    </w:p>
    <w:p w:rsidR="00A525B0" w:rsidRPr="00320519" w:rsidRDefault="00A525B0" w:rsidP="00A525B0">
      <w:pPr>
        <w:autoSpaceDE w:val="0"/>
        <w:autoSpaceDN w:val="0"/>
        <w:adjustRightInd w:val="0"/>
        <w:ind w:right="-427"/>
        <w:jc w:val="both"/>
        <w:rPr>
          <w:rFonts w:ascii="Tahoma" w:eastAsia="Calibri" w:hAnsi="Tahoma" w:cs="Tahoma"/>
          <w:b/>
          <w:bCs/>
          <w:color w:val="000000"/>
          <w:sz w:val="18"/>
          <w:szCs w:val="18"/>
          <w:lang w:eastAsia="en-US"/>
        </w:rPr>
      </w:pP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320519">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320519">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A525B0" w:rsidRPr="00320519" w:rsidRDefault="00A525B0" w:rsidP="00A525B0">
      <w:pPr>
        <w:autoSpaceDE w:val="0"/>
        <w:autoSpaceDN w:val="0"/>
        <w:adjustRightInd w:val="0"/>
        <w:ind w:right="-427"/>
        <w:jc w:val="both"/>
        <w:rPr>
          <w:rFonts w:ascii="Tahoma" w:eastAsia="Calibri" w:hAnsi="Tahoma" w:cs="Tahoma"/>
          <w:b/>
          <w:bCs/>
          <w:color w:val="000000"/>
          <w:sz w:val="18"/>
          <w:szCs w:val="18"/>
          <w:lang w:eastAsia="en-US"/>
        </w:rPr>
      </w:pPr>
    </w:p>
    <w:p w:rsidR="00A525B0" w:rsidRPr="00320519" w:rsidRDefault="00A525B0" w:rsidP="00A525B0">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320519">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A525B0" w:rsidRPr="000C054B" w:rsidRDefault="00A525B0" w:rsidP="00A525B0">
      <w:pPr>
        <w:ind w:right="-427"/>
        <w:jc w:val="both"/>
        <w:rPr>
          <w:rFonts w:ascii="Tahoma" w:hAnsi="Tahoma" w:cs="Tahoma"/>
          <w:b/>
          <w:sz w:val="18"/>
          <w:szCs w:val="18"/>
        </w:rPr>
      </w:pPr>
    </w:p>
    <w:p w:rsidR="00A525B0" w:rsidRPr="000C054B" w:rsidRDefault="00A525B0" w:rsidP="00A525B0">
      <w:pPr>
        <w:ind w:right="-427"/>
        <w:jc w:val="both"/>
        <w:rPr>
          <w:rFonts w:ascii="Tahoma" w:hAnsi="Tahoma" w:cs="Tahoma"/>
          <w:b/>
          <w:sz w:val="18"/>
          <w:szCs w:val="18"/>
        </w:rPr>
      </w:pPr>
      <w:r>
        <w:rPr>
          <w:rFonts w:ascii="Tahoma" w:hAnsi="Tahoma" w:cs="Tahoma"/>
          <w:b/>
          <w:sz w:val="18"/>
          <w:szCs w:val="18"/>
        </w:rPr>
        <w:t>XVI</w:t>
      </w:r>
      <w:r w:rsidRPr="000C054B">
        <w:rPr>
          <w:rFonts w:ascii="Tahoma" w:hAnsi="Tahoma" w:cs="Tahoma"/>
          <w:b/>
          <w:sz w:val="18"/>
          <w:szCs w:val="18"/>
        </w:rPr>
        <w:t xml:space="preserve"> – DA FISCALIZAÇÃO</w:t>
      </w:r>
    </w:p>
    <w:p w:rsidR="00A525B0" w:rsidRPr="000C054B" w:rsidRDefault="00A525B0" w:rsidP="00A525B0">
      <w:pPr>
        <w:ind w:right="-427"/>
        <w:jc w:val="both"/>
        <w:rPr>
          <w:rFonts w:ascii="Tahoma" w:hAnsi="Tahoma" w:cs="Tahoma"/>
          <w:b/>
          <w:sz w:val="18"/>
          <w:szCs w:val="18"/>
        </w:rPr>
      </w:pPr>
    </w:p>
    <w:p w:rsidR="00A525B0" w:rsidRPr="00384F0A" w:rsidRDefault="00A525B0" w:rsidP="00A525B0">
      <w:pPr>
        <w:ind w:right="-427"/>
        <w:jc w:val="both"/>
        <w:rPr>
          <w:rFonts w:ascii="Tahoma" w:hAnsi="Tahoma" w:cs="Tahoma"/>
          <w:sz w:val="18"/>
          <w:szCs w:val="18"/>
        </w:rPr>
      </w:pPr>
      <w:r w:rsidRPr="00384F0A">
        <w:rPr>
          <w:rFonts w:ascii="Tahoma" w:hAnsi="Tahoma" w:cs="Tahoma"/>
          <w:sz w:val="18"/>
          <w:szCs w:val="18"/>
        </w:rPr>
        <w:t xml:space="preserve">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sz w:val="18"/>
          <w:szCs w:val="18"/>
        </w:rPr>
        <w:t>ões</w:t>
      </w:r>
      <w:proofErr w:type="spellEnd"/>
      <w:r w:rsidRPr="00384F0A">
        <w:rPr>
          <w:rFonts w:ascii="Tahoma" w:hAnsi="Tahoma" w:cs="Tahoma"/>
          <w:sz w:val="18"/>
          <w:szCs w:val="18"/>
        </w:rPr>
        <w:t>) da(s) irregularidade(s) apontada(s).</w:t>
      </w:r>
    </w:p>
    <w:p w:rsidR="00A525B0" w:rsidRPr="00384F0A" w:rsidRDefault="00A525B0" w:rsidP="00A525B0">
      <w:pPr>
        <w:ind w:right="-427"/>
        <w:jc w:val="both"/>
        <w:rPr>
          <w:rFonts w:ascii="Tahoma" w:hAnsi="Tahoma" w:cs="Tahoma"/>
          <w:sz w:val="18"/>
          <w:szCs w:val="18"/>
        </w:rPr>
      </w:pPr>
    </w:p>
    <w:p w:rsidR="00A525B0" w:rsidRPr="000C054B" w:rsidRDefault="00A525B0" w:rsidP="00A525B0">
      <w:pPr>
        <w:ind w:right="-427"/>
        <w:jc w:val="both"/>
        <w:rPr>
          <w:rFonts w:ascii="Tahoma" w:hAnsi="Tahoma" w:cs="Tahoma"/>
          <w:sz w:val="18"/>
          <w:szCs w:val="18"/>
        </w:rPr>
      </w:pPr>
      <w:r w:rsidRPr="00384F0A">
        <w:rPr>
          <w:rFonts w:ascii="Tahoma" w:hAnsi="Tahoma" w:cs="Tahoma"/>
          <w:sz w:val="18"/>
          <w:szCs w:val="18"/>
        </w:rPr>
        <w:t xml:space="preserve">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A525B0" w:rsidRPr="000C054B" w:rsidRDefault="00A525B0" w:rsidP="00A525B0">
      <w:pPr>
        <w:ind w:right="-427"/>
        <w:jc w:val="both"/>
        <w:rPr>
          <w:rFonts w:ascii="Tahoma" w:hAnsi="Tahoma" w:cs="Tahoma"/>
          <w:b/>
          <w:sz w:val="18"/>
          <w:szCs w:val="18"/>
        </w:rPr>
      </w:pPr>
    </w:p>
    <w:p w:rsidR="00A525B0" w:rsidRPr="000C054B" w:rsidRDefault="00A525B0" w:rsidP="00A525B0">
      <w:pPr>
        <w:ind w:right="-30"/>
        <w:jc w:val="both"/>
        <w:rPr>
          <w:rFonts w:ascii="Tahoma" w:hAnsi="Tahoma" w:cs="Tahoma"/>
          <w:b/>
          <w:sz w:val="18"/>
          <w:szCs w:val="18"/>
        </w:rPr>
      </w:pPr>
      <w:r>
        <w:rPr>
          <w:rStyle w:val="Forte"/>
          <w:rFonts w:ascii="Tahoma" w:hAnsi="Tahoma" w:cs="Tahoma"/>
          <w:sz w:val="18"/>
          <w:szCs w:val="18"/>
        </w:rPr>
        <w:t>XVII</w:t>
      </w:r>
      <w:r w:rsidRPr="00913FA6">
        <w:rPr>
          <w:rStyle w:val="Forte"/>
          <w:rFonts w:ascii="Tahoma" w:hAnsi="Tahoma" w:cs="Tahoma"/>
          <w:sz w:val="18"/>
          <w:szCs w:val="18"/>
        </w:rPr>
        <w:t xml:space="preserve"> – </w:t>
      </w:r>
      <w:r w:rsidRPr="000C054B">
        <w:rPr>
          <w:rFonts w:ascii="Tahoma" w:hAnsi="Tahoma" w:cs="Tahoma"/>
          <w:b/>
          <w:sz w:val="18"/>
          <w:szCs w:val="18"/>
        </w:rPr>
        <w:t>DO PAGAMENTO</w:t>
      </w:r>
    </w:p>
    <w:p w:rsidR="00A525B0" w:rsidRPr="000C054B" w:rsidRDefault="00A525B0" w:rsidP="00A525B0">
      <w:pPr>
        <w:ind w:right="-427"/>
        <w:jc w:val="both"/>
        <w:rPr>
          <w:rFonts w:ascii="Tahoma" w:hAnsi="Tahoma" w:cs="Tahoma"/>
          <w:b/>
          <w:sz w:val="1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1 – Os pagamentos dos produtos fornecidos durante o mês serão efetuados a empresa contratada, em até 30 (trinta) dias após o recebimento da nota fiscal correspondente ao fornecido no mês findo, através do Departamento Municipal de Fazenda.</w:t>
      </w:r>
    </w:p>
    <w:p w:rsidR="00A525B0" w:rsidRPr="00351606" w:rsidRDefault="00A525B0" w:rsidP="00A525B0">
      <w:pPr>
        <w:ind w:right="-427"/>
        <w:jc w:val="both"/>
        <w:rPr>
          <w:rFonts w:ascii="Tahoma" w:hAnsi="Tahoma" w:cs="Tahoma"/>
          <w:sz w:val="18"/>
          <w:szCs w:val="18"/>
        </w:rPr>
      </w:pPr>
    </w:p>
    <w:p w:rsidR="00A525B0" w:rsidRPr="000C054B" w:rsidRDefault="00A525B0" w:rsidP="00A525B0">
      <w:pPr>
        <w:ind w:right="-427"/>
        <w:jc w:val="both"/>
        <w:rPr>
          <w:rFonts w:ascii="Tahoma" w:hAnsi="Tahoma" w:cs="Tahoma"/>
          <w:sz w:val="18"/>
          <w:szCs w:val="18"/>
        </w:rPr>
      </w:pP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A525B0" w:rsidRPr="000C054B"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sidRPr="00351606">
        <w:rPr>
          <w:rFonts w:ascii="Tahoma" w:hAnsi="Tahoma" w:cs="Tahoma"/>
          <w:sz w:val="18"/>
          <w:szCs w:val="18"/>
        </w:rPr>
        <w:t>3</w:t>
      </w:r>
      <w:r w:rsidRPr="000C054B">
        <w:rPr>
          <w:rFonts w:ascii="Tahoma" w:hAnsi="Tahoma" w:cs="Tahoma"/>
          <w:b/>
          <w:sz w:val="18"/>
          <w:szCs w:val="18"/>
        </w:rPr>
        <w:t xml:space="preserve"> - </w:t>
      </w:r>
      <w:r w:rsidRPr="000C054B">
        <w:rPr>
          <w:rFonts w:ascii="Tahoma" w:hAnsi="Tahoma" w:cs="Tahoma"/>
          <w:sz w:val="18"/>
          <w:szCs w:val="18"/>
        </w:rPr>
        <w:t>DADOS PARA FATURAMENTO:</w:t>
      </w:r>
    </w:p>
    <w:p w:rsidR="00A525B0" w:rsidRPr="000C054B" w:rsidRDefault="00A525B0" w:rsidP="00A525B0">
      <w:pPr>
        <w:ind w:right="-427"/>
        <w:jc w:val="both"/>
        <w:rPr>
          <w:rFonts w:ascii="Tahoma" w:hAnsi="Tahoma" w:cs="Tahoma"/>
          <w:sz w:val="18"/>
          <w:szCs w:val="18"/>
        </w:rPr>
      </w:pPr>
    </w:p>
    <w:p w:rsidR="00A525B0" w:rsidRPr="00351606" w:rsidRDefault="00A525B0" w:rsidP="00A525B0">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A525B0" w:rsidRPr="00351606" w:rsidRDefault="00A525B0" w:rsidP="00A525B0">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ENDEREÇO: </w:t>
      </w:r>
      <w:r>
        <w:rPr>
          <w:rFonts w:ascii="Tahoma" w:hAnsi="Tahoma" w:cs="Tahoma"/>
          <w:b/>
          <w:sz w:val="18"/>
          <w:szCs w:val="18"/>
        </w:rPr>
        <w:t>PÇA CEL. JONATHAS, 220</w:t>
      </w:r>
    </w:p>
    <w:p w:rsidR="00A525B0" w:rsidRPr="00351606" w:rsidRDefault="00A525B0" w:rsidP="00A525B0">
      <w:pPr>
        <w:pStyle w:val="Corpodetexto"/>
        <w:tabs>
          <w:tab w:val="left" w:pos="1425"/>
        </w:tabs>
        <w:ind w:right="-427"/>
        <w:rPr>
          <w:rFonts w:ascii="Tahoma" w:hAnsi="Tahoma" w:cs="Tahoma"/>
          <w:b/>
          <w:sz w:val="18"/>
          <w:szCs w:val="18"/>
        </w:rPr>
      </w:pPr>
      <w:r w:rsidRPr="00351606">
        <w:rPr>
          <w:rFonts w:ascii="Tahoma" w:hAnsi="Tahoma" w:cs="Tahoma"/>
          <w:b/>
          <w:sz w:val="18"/>
          <w:szCs w:val="18"/>
        </w:rPr>
        <w:tab/>
        <w:t>BAIRRO: CENTRO</w:t>
      </w:r>
    </w:p>
    <w:p w:rsidR="00A525B0" w:rsidRPr="000E2E62" w:rsidRDefault="00A525B0" w:rsidP="00A525B0">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CNPJ: </w:t>
      </w:r>
      <w:r>
        <w:rPr>
          <w:rFonts w:ascii="Tahoma" w:hAnsi="Tahoma" w:cs="Tahoma"/>
          <w:b/>
          <w:sz w:val="18"/>
          <w:szCs w:val="18"/>
          <w:lang w:eastAsia="ar-SA"/>
        </w:rPr>
        <w:t>18.650.945/0001-14</w:t>
      </w:r>
    </w:p>
    <w:p w:rsidR="00A525B0" w:rsidRPr="00351606" w:rsidRDefault="00A525B0" w:rsidP="00A525B0">
      <w:pPr>
        <w:pStyle w:val="Corpodetexto"/>
        <w:tabs>
          <w:tab w:val="left" w:pos="1425"/>
        </w:tabs>
        <w:ind w:right="-427"/>
        <w:rPr>
          <w:rFonts w:ascii="Tahoma" w:hAnsi="Tahoma" w:cs="Tahoma"/>
          <w:b/>
          <w:sz w:val="18"/>
          <w:szCs w:val="18"/>
        </w:rPr>
      </w:pPr>
      <w:r w:rsidRPr="00351606">
        <w:rPr>
          <w:rFonts w:ascii="Tahoma" w:hAnsi="Tahoma" w:cs="Tahoma"/>
          <w:b/>
          <w:sz w:val="18"/>
          <w:szCs w:val="18"/>
        </w:rPr>
        <w:tab/>
        <w:t>INSCR. EST.: ISENTO</w:t>
      </w:r>
    </w:p>
    <w:p w:rsidR="00A525B0" w:rsidRPr="000C054B" w:rsidRDefault="00A525B0" w:rsidP="00A525B0">
      <w:pPr>
        <w:pStyle w:val="Corpodetexto"/>
        <w:tabs>
          <w:tab w:val="left" w:pos="1425"/>
        </w:tabs>
        <w:ind w:right="-427"/>
        <w:rPr>
          <w:rFonts w:ascii="Tahoma" w:hAnsi="Tahoma" w:cs="Tahoma"/>
          <w:sz w:val="18"/>
          <w:szCs w:val="18"/>
        </w:rPr>
      </w:pPr>
      <w:r w:rsidRPr="00351606">
        <w:rPr>
          <w:rFonts w:ascii="Tahoma" w:hAnsi="Tahoma" w:cs="Tahoma"/>
          <w:b/>
          <w:sz w:val="18"/>
          <w:szCs w:val="18"/>
        </w:rPr>
        <w:tab/>
      </w: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lastRenderedPageBreak/>
        <w:t xml:space="preserve">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A525B0" w:rsidRPr="00351606"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351606">
        <w:rPr>
          <w:rFonts w:ascii="Tahoma" w:hAnsi="Tahoma" w:cs="Tahoma"/>
          <w:sz w:val="18"/>
          <w:szCs w:val="18"/>
        </w:rPr>
        <w:t xml:space="preserve">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w:t>
      </w:r>
      <w:r w:rsidRPr="00A415BB">
        <w:rPr>
          <w:rFonts w:ascii="Tahoma" w:hAnsi="Tahoma" w:cs="Tahoma"/>
          <w:sz w:val="18"/>
          <w:szCs w:val="18"/>
        </w:rPr>
        <w:t xml:space="preserve">documento fiscal, não acarretando qualquer ônus para o Município de </w:t>
      </w:r>
      <w:r>
        <w:rPr>
          <w:rFonts w:ascii="Tahoma" w:hAnsi="Tahoma" w:cs="Tahoma"/>
          <w:sz w:val="18"/>
          <w:szCs w:val="18"/>
        </w:rPr>
        <w:t>MONTE AZUL</w:t>
      </w:r>
      <w:r w:rsidRPr="00A415BB">
        <w:rPr>
          <w:rFonts w:ascii="Tahoma" w:hAnsi="Tahoma" w:cs="Tahoma"/>
          <w:sz w:val="18"/>
          <w:szCs w:val="18"/>
        </w:rPr>
        <w:t>-MG.</w:t>
      </w:r>
    </w:p>
    <w:p w:rsidR="00A525B0" w:rsidRPr="00A415BB" w:rsidRDefault="00A525B0" w:rsidP="00A525B0">
      <w:pPr>
        <w:ind w:right="-427"/>
        <w:jc w:val="both"/>
        <w:rPr>
          <w:rFonts w:ascii="Tahoma" w:hAnsi="Tahoma" w:cs="Tahoma"/>
          <w:b/>
          <w:sz w:val="18"/>
          <w:szCs w:val="18"/>
        </w:rPr>
      </w:pPr>
    </w:p>
    <w:p w:rsidR="00A525B0" w:rsidRPr="00A415BB" w:rsidRDefault="00A525B0" w:rsidP="00A525B0">
      <w:pPr>
        <w:ind w:right="-427"/>
        <w:jc w:val="both"/>
        <w:rPr>
          <w:rFonts w:ascii="Tahoma" w:hAnsi="Tahoma" w:cs="Tahoma"/>
          <w:b/>
          <w:sz w:val="18"/>
          <w:szCs w:val="18"/>
        </w:rPr>
      </w:pPr>
      <w:r>
        <w:rPr>
          <w:rFonts w:ascii="Tahoma" w:hAnsi="Tahoma" w:cs="Tahoma"/>
          <w:b/>
          <w:sz w:val="18"/>
          <w:szCs w:val="18"/>
        </w:rPr>
        <w:t>XVIII</w:t>
      </w:r>
      <w:r w:rsidRPr="00A415BB">
        <w:rPr>
          <w:rFonts w:ascii="Tahoma" w:hAnsi="Tahoma" w:cs="Tahoma"/>
          <w:b/>
          <w:sz w:val="18"/>
          <w:szCs w:val="18"/>
        </w:rPr>
        <w:t xml:space="preserve"> - OBRIGAÇÕES/RESPONSABILIDADES DA DETENTORA DA ATA DE REGISTRO DE PREÇOS</w:t>
      </w:r>
    </w:p>
    <w:p w:rsidR="00A525B0" w:rsidRPr="00A415BB" w:rsidRDefault="00A525B0" w:rsidP="00A525B0">
      <w:pPr>
        <w:ind w:right="-427"/>
        <w:jc w:val="both"/>
        <w:rPr>
          <w:rFonts w:ascii="Tahoma" w:hAnsi="Tahoma" w:cs="Tahoma"/>
          <w:b/>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sidRPr="00A415BB">
        <w:rPr>
          <w:rFonts w:ascii="Tahoma" w:hAnsi="Tahoma" w:cs="Tahoma"/>
          <w:sz w:val="18"/>
          <w:szCs w:val="18"/>
        </w:rPr>
        <w:t>1.</w:t>
      </w:r>
      <w:r w:rsidRPr="00AC2AB5">
        <w:rPr>
          <w:rFonts w:ascii="Tahoma" w:hAnsi="Tahoma" w:cs="Tahoma"/>
          <w:sz w:val="18"/>
          <w:szCs w:val="18"/>
        </w:rPr>
        <w:t xml:space="preserve"> O objeto contratado deverá ser entregue conforme a necessidade da Contratante, a partir de Ordens de Execução que serão enviadas por meio eletrônico (e-mail);</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 xml:space="preserve">2. Responsabilizar-se pelo transporte e entrega dos bens/produtos, no Município de </w:t>
      </w:r>
      <w:r>
        <w:rPr>
          <w:rFonts w:ascii="Tahoma" w:hAnsi="Tahoma" w:cs="Tahoma"/>
          <w:sz w:val="18"/>
          <w:szCs w:val="18"/>
        </w:rPr>
        <w:t>MONTE AZUL</w:t>
      </w:r>
      <w:r w:rsidRPr="00A415BB">
        <w:rPr>
          <w:rFonts w:ascii="Tahoma" w:hAnsi="Tahoma" w:cs="Tahoma"/>
          <w:sz w:val="18"/>
          <w:szCs w:val="18"/>
        </w:rPr>
        <w:t xml:space="preserve">/MG, </w:t>
      </w:r>
      <w:r>
        <w:rPr>
          <w:rFonts w:ascii="Tahoma" w:hAnsi="Tahoma" w:cs="Tahoma"/>
          <w:sz w:val="18"/>
          <w:szCs w:val="18"/>
        </w:rPr>
        <w:t>no local do evento, conforme ordem de fornecimento emitido pela secretaria solicitante</w:t>
      </w:r>
      <w:r w:rsidRPr="00A415BB">
        <w:rPr>
          <w:rFonts w:ascii="Tahoma" w:hAnsi="Tahoma" w:cs="Tahoma"/>
          <w:sz w:val="18"/>
          <w:szCs w:val="18"/>
        </w:rPr>
        <w:t>;</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3. Responsabilizar-se por todos os ônus e encargos, em virtude da execução do fornecimento;</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4. Arcar com todas as despesas relativas ao fornecimento e todos os tributos incidentes;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5. Substituir imediatamente, às suas expensas, no todo ou em parte, os bens em que se verificarem defeitos, quebras, vícios, adulterações ou incorreções;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 xml:space="preserve">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sz w:val="18"/>
          <w:szCs w:val="18"/>
        </w:rPr>
        <w:t>MONTE AZUL</w:t>
      </w:r>
      <w:r w:rsidRPr="00A415BB">
        <w:rPr>
          <w:rFonts w:ascii="Tahoma" w:hAnsi="Tahoma" w:cs="Tahoma"/>
          <w:sz w:val="18"/>
          <w:szCs w:val="18"/>
        </w:rPr>
        <w:t>-MG;</w:t>
      </w:r>
    </w:p>
    <w:p w:rsidR="00A525B0"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 xml:space="preserve">7. Responsabilizar pelos prejuízos causados ao Município de </w:t>
      </w:r>
      <w:r>
        <w:rPr>
          <w:rFonts w:ascii="Tahoma" w:hAnsi="Tahoma" w:cs="Tahoma"/>
          <w:sz w:val="18"/>
          <w:szCs w:val="18"/>
        </w:rPr>
        <w:t>MONTE AZUL</w:t>
      </w:r>
      <w:r w:rsidRPr="00A415BB">
        <w:rPr>
          <w:rFonts w:ascii="Tahoma" w:hAnsi="Tahoma" w:cs="Tahoma"/>
          <w:sz w:val="18"/>
          <w:szCs w:val="18"/>
        </w:rPr>
        <w:t>-MG ou a terceiros, por atos de seus empregados ou prepostos.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8. Responsabilizar-se pelo transporte na devolução dos produtos, de seu estabelecimento até o Almoxarifado Municipal;</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sidRPr="00A415BB">
        <w:rPr>
          <w:rFonts w:ascii="Tahoma" w:hAnsi="Tahoma" w:cs="Tahoma"/>
          <w:sz w:val="18"/>
          <w:szCs w:val="18"/>
        </w:rPr>
        <w:t>9. Prestar novamente, às suas expensas, no todo ou em parte, os serviços em que se verificarem defeitos, quebras, vícios, adulterações ou incorreções.</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Pr>
          <w:rFonts w:ascii="Tahoma" w:hAnsi="Tahoma" w:cs="Tahoma"/>
          <w:b/>
          <w:sz w:val="18"/>
          <w:szCs w:val="18"/>
        </w:rPr>
        <w:t>XIX</w:t>
      </w:r>
      <w:r w:rsidRPr="00733474">
        <w:rPr>
          <w:rFonts w:ascii="Tahoma" w:hAnsi="Tahoma" w:cs="Tahoma"/>
          <w:b/>
          <w:sz w:val="18"/>
          <w:szCs w:val="18"/>
        </w:rPr>
        <w:t>. OBRIGAÇÕES/RESPONSABILIDADES DO MUNICÍPIO</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sidRPr="00733474">
        <w:rPr>
          <w:rFonts w:ascii="Tahoma" w:hAnsi="Tahoma" w:cs="Tahoma"/>
          <w:sz w:val="18"/>
          <w:szCs w:val="18"/>
        </w:rPr>
        <w:t>1. Receber os bens e realizar sua análise quanto à quantidade e qualidade;</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sidRPr="00733474">
        <w:rPr>
          <w:rFonts w:ascii="Tahoma" w:hAnsi="Tahoma" w:cs="Tahoma"/>
          <w:sz w:val="18"/>
          <w:szCs w:val="18"/>
        </w:rPr>
        <w:t>2. Efetuar o pagamento no prazo estabelecido neste edital;</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sidRPr="00733474">
        <w:rPr>
          <w:rFonts w:ascii="Tahoma" w:hAnsi="Tahoma" w:cs="Tahoma"/>
          <w:sz w:val="18"/>
          <w:szCs w:val="18"/>
        </w:rPr>
        <w:t>3. Informar à Licitante Vencedora o nome do funcionário responsável pela assinatura das autorizações de fornecimento;</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sidRPr="00733474">
        <w:rPr>
          <w:rFonts w:ascii="Tahoma" w:hAnsi="Tahoma" w:cs="Tahoma"/>
          <w:sz w:val="18"/>
          <w:szCs w:val="18"/>
        </w:rPr>
        <w:t>4. O Município se obriga a não aceitar a mercadoria quando esta não estiver dentro dos parâmetros estabelecidos no presente edital.</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left="708" w:right="-427"/>
        <w:jc w:val="both"/>
        <w:rPr>
          <w:rFonts w:ascii="Tahoma" w:hAnsi="Tahoma" w:cs="Tahoma"/>
          <w:b/>
          <w:sz w:val="18"/>
          <w:szCs w:val="18"/>
        </w:rPr>
      </w:pPr>
      <w:r w:rsidRPr="00733474">
        <w:rPr>
          <w:rFonts w:ascii="Tahoma" w:hAnsi="Tahoma" w:cs="Tahoma"/>
          <w:sz w:val="18"/>
          <w:szCs w:val="18"/>
        </w:rPr>
        <w:t>4.1. Se o objeto contratado não estiver de acordo com as especificações exigidas, deverá rejeitá-lo na sua totalidade ou em parte, conforme o caso.</w:t>
      </w:r>
    </w:p>
    <w:p w:rsidR="00A525B0" w:rsidRDefault="00A525B0" w:rsidP="00A525B0">
      <w:pPr>
        <w:ind w:right="-427"/>
        <w:jc w:val="both"/>
        <w:rPr>
          <w:rFonts w:ascii="Tahoma" w:hAnsi="Tahoma" w:cs="Tahoma"/>
          <w:b/>
          <w:sz w:val="18"/>
          <w:szCs w:val="18"/>
        </w:rPr>
      </w:pPr>
    </w:p>
    <w:p w:rsidR="00A525B0" w:rsidRPr="000C054B" w:rsidRDefault="00A525B0" w:rsidP="00A525B0">
      <w:pPr>
        <w:ind w:right="-427"/>
        <w:jc w:val="both"/>
        <w:rPr>
          <w:rFonts w:ascii="Tahoma" w:hAnsi="Tahoma" w:cs="Tahoma"/>
          <w:b/>
          <w:sz w:val="18"/>
          <w:szCs w:val="18"/>
        </w:rPr>
      </w:pPr>
      <w:r>
        <w:rPr>
          <w:rFonts w:ascii="Tahoma" w:hAnsi="Tahoma" w:cs="Tahoma"/>
          <w:b/>
          <w:sz w:val="18"/>
          <w:szCs w:val="18"/>
        </w:rPr>
        <w:t>XX</w:t>
      </w:r>
      <w:r w:rsidRPr="000C054B">
        <w:rPr>
          <w:rFonts w:ascii="Tahoma" w:hAnsi="Tahoma" w:cs="Tahoma"/>
          <w:b/>
          <w:sz w:val="18"/>
          <w:szCs w:val="18"/>
        </w:rPr>
        <w:t xml:space="preserve"> – DAS SANÇÕES</w:t>
      </w:r>
    </w:p>
    <w:p w:rsidR="00A525B0" w:rsidRPr="000C054B" w:rsidRDefault="00A525B0" w:rsidP="00A525B0">
      <w:pPr>
        <w:ind w:right="-427"/>
        <w:jc w:val="both"/>
        <w:rPr>
          <w:rFonts w:ascii="Tahoma" w:hAnsi="Tahoma" w:cs="Tahoma"/>
          <w:b/>
          <w:sz w:val="1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A525B0" w:rsidRPr="00351606" w:rsidRDefault="00A525B0" w:rsidP="00A525B0">
      <w:pPr>
        <w:ind w:right="-427"/>
        <w:jc w:val="both"/>
        <w:rPr>
          <w:rFonts w:ascii="Tahoma" w:hAnsi="Tahoma" w:cs="Tahoma"/>
          <w:sz w:val="18"/>
          <w:szCs w:val="18"/>
        </w:rPr>
      </w:pPr>
    </w:p>
    <w:p w:rsidR="00A525B0" w:rsidRPr="00351606" w:rsidRDefault="00A525B0" w:rsidP="00A525B0">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A525B0" w:rsidRPr="00351606" w:rsidRDefault="00A525B0" w:rsidP="00A525B0">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A525B0" w:rsidRPr="00351606" w:rsidRDefault="00A525B0" w:rsidP="00A525B0">
      <w:pPr>
        <w:pStyle w:val="PargrafodaLista"/>
        <w:numPr>
          <w:ilvl w:val="1"/>
          <w:numId w:val="20"/>
        </w:numPr>
        <w:tabs>
          <w:tab w:val="num" w:pos="851"/>
        </w:tabs>
        <w:spacing w:after="0" w:line="240" w:lineRule="auto"/>
        <w:ind w:right="-427"/>
        <w:jc w:val="both"/>
        <w:rPr>
          <w:rFonts w:ascii="Tahoma" w:hAnsi="Tahoma" w:cs="Tahoma"/>
          <w:vanish/>
          <w:sz w:val="18"/>
          <w:szCs w:val="18"/>
        </w:rPr>
      </w:pPr>
    </w:p>
    <w:p w:rsidR="00A525B0" w:rsidRPr="00351606" w:rsidRDefault="00A525B0" w:rsidP="00A525B0">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1.1 – Advertência.</w:t>
      </w:r>
    </w:p>
    <w:p w:rsidR="00A525B0" w:rsidRPr="005465DB" w:rsidRDefault="00A525B0" w:rsidP="00A525B0">
      <w:pPr>
        <w:tabs>
          <w:tab w:val="num" w:pos="851"/>
        </w:tabs>
        <w:ind w:right="-427"/>
        <w:jc w:val="both"/>
        <w:rPr>
          <w:rFonts w:ascii="Tahoma" w:hAnsi="Tahoma" w:cs="Tahoma"/>
          <w:sz w:val="8"/>
          <w:szCs w:val="18"/>
        </w:rPr>
      </w:pPr>
    </w:p>
    <w:p w:rsidR="00A525B0" w:rsidRPr="00351606" w:rsidRDefault="00A525B0" w:rsidP="00A525B0">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A525B0" w:rsidRPr="005465DB" w:rsidRDefault="00A525B0" w:rsidP="00A525B0">
      <w:pPr>
        <w:tabs>
          <w:tab w:val="num" w:pos="851"/>
        </w:tabs>
        <w:ind w:right="-427"/>
        <w:jc w:val="both"/>
        <w:rPr>
          <w:rFonts w:ascii="Tahoma" w:hAnsi="Tahoma" w:cs="Tahoma"/>
          <w:sz w:val="8"/>
          <w:szCs w:val="18"/>
        </w:rPr>
      </w:pPr>
    </w:p>
    <w:p w:rsidR="00A525B0" w:rsidRPr="00351606" w:rsidRDefault="00A525B0" w:rsidP="00A525B0">
      <w:pPr>
        <w:tabs>
          <w:tab w:val="num" w:pos="851"/>
        </w:tabs>
        <w:ind w:right="-427"/>
        <w:jc w:val="both"/>
        <w:rPr>
          <w:rFonts w:ascii="Tahoma" w:hAnsi="Tahoma" w:cs="Tahoma"/>
          <w:sz w:val="18"/>
          <w:szCs w:val="18"/>
        </w:rPr>
      </w:pPr>
      <w:r w:rsidRPr="00351606">
        <w:rPr>
          <w:rFonts w:ascii="Tahoma" w:hAnsi="Tahoma" w:cs="Tahoma"/>
          <w:sz w:val="18"/>
          <w:szCs w:val="18"/>
        </w:rPr>
        <w:lastRenderedPageBreak/>
        <w:tab/>
      </w:r>
      <w:r w:rsidRPr="00351606">
        <w:rPr>
          <w:rFonts w:ascii="Tahoma" w:hAnsi="Tahoma" w:cs="Tahoma"/>
          <w:sz w:val="18"/>
          <w:szCs w:val="18"/>
        </w:rPr>
        <w:tab/>
        <w:t>1.3 – Multa de mora no percentual correspondente a 0,5% (meio por cento) calculada sobre o valor total estimado do contrato, por dia de inadimplência, até o limite de 02 (dois) dias úteis, na entrega total do objeto deste, caracterizando a inexecução parcial;</w:t>
      </w:r>
    </w:p>
    <w:p w:rsidR="00A525B0" w:rsidRPr="005465DB" w:rsidRDefault="00A525B0" w:rsidP="00A525B0">
      <w:pPr>
        <w:tabs>
          <w:tab w:val="num" w:pos="851"/>
        </w:tabs>
        <w:ind w:right="-427"/>
        <w:jc w:val="both"/>
        <w:rPr>
          <w:rFonts w:ascii="Tahoma" w:hAnsi="Tahoma" w:cs="Tahoma"/>
          <w:sz w:val="8"/>
          <w:szCs w:val="18"/>
        </w:rPr>
      </w:pPr>
    </w:p>
    <w:p w:rsidR="00A525B0" w:rsidRPr="00351606" w:rsidRDefault="00A525B0" w:rsidP="00A525B0">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1.4 – Multa compensatória no percentual de 20% (vinte por cento), calculada sobre o valor total estimado do contrato pela inadimplência além do prazo de 02 (dois) dias úteis, caracterizando a inexecução parcial do mesmo; </w:t>
      </w:r>
    </w:p>
    <w:p w:rsidR="00A525B0" w:rsidRPr="005465DB"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A525B0" w:rsidRPr="005465DB" w:rsidRDefault="00A525B0" w:rsidP="00A525B0">
      <w:pPr>
        <w:ind w:right="-427"/>
        <w:jc w:val="both"/>
        <w:rPr>
          <w:rFonts w:ascii="Tahoma" w:hAnsi="Tahoma" w:cs="Tahoma"/>
          <w:sz w:val="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A525B0" w:rsidRPr="005465DB"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A525B0" w:rsidRPr="005465DB"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A525B0" w:rsidRPr="005465DB" w:rsidRDefault="00A525B0" w:rsidP="00A525B0">
      <w:pPr>
        <w:ind w:right="-427"/>
        <w:jc w:val="both"/>
        <w:rPr>
          <w:rFonts w:ascii="Tahoma" w:hAnsi="Tahoma" w:cs="Tahoma"/>
          <w:sz w:val="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6 – As sanções aqui previstas são independentes entre si podendo ser aplicadas isoladas ou cumulativamente, sem prejuízo de outras medidas cabíveis.</w:t>
      </w:r>
    </w:p>
    <w:p w:rsidR="00A525B0" w:rsidRPr="005465DB" w:rsidRDefault="00A525B0" w:rsidP="00A525B0">
      <w:pPr>
        <w:ind w:right="-427"/>
        <w:jc w:val="both"/>
        <w:rPr>
          <w:rFonts w:ascii="Tahoma" w:hAnsi="Tahoma" w:cs="Tahoma"/>
          <w:sz w:val="8"/>
          <w:szCs w:val="18"/>
        </w:rPr>
      </w:pPr>
    </w:p>
    <w:p w:rsidR="00A525B0" w:rsidRDefault="00A525B0" w:rsidP="00A525B0">
      <w:pPr>
        <w:ind w:right="-427"/>
        <w:jc w:val="both"/>
        <w:rPr>
          <w:rFonts w:ascii="Tahoma" w:hAnsi="Tahoma" w:cs="Tahoma"/>
          <w:sz w:val="18"/>
          <w:szCs w:val="18"/>
        </w:rPr>
      </w:pPr>
      <w:r w:rsidRPr="00351606">
        <w:rPr>
          <w:rFonts w:ascii="Tahoma" w:hAnsi="Tahoma" w:cs="Tahoma"/>
          <w:sz w:val="18"/>
          <w:szCs w:val="18"/>
        </w:rPr>
        <w:t>7 – Em qualquer hipótese e aplicação de sanções será assegurado à licitante vencedora o contraditório e a ampla defesa.</w:t>
      </w:r>
    </w:p>
    <w:p w:rsidR="00A525B0" w:rsidRPr="005465DB" w:rsidRDefault="00A525B0" w:rsidP="00A525B0">
      <w:pPr>
        <w:ind w:right="-427"/>
        <w:jc w:val="both"/>
        <w:rPr>
          <w:rFonts w:ascii="Tahoma" w:hAnsi="Tahoma" w:cs="Tahoma"/>
          <w:sz w:val="8"/>
          <w:szCs w:val="18"/>
        </w:rPr>
      </w:pPr>
    </w:p>
    <w:p w:rsidR="00A525B0" w:rsidRPr="007F70BF" w:rsidRDefault="00A525B0" w:rsidP="00A525B0">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A525B0" w:rsidRPr="005465DB" w:rsidRDefault="00A525B0" w:rsidP="00A525B0">
      <w:pPr>
        <w:overflowPunct w:val="0"/>
        <w:autoSpaceDE w:val="0"/>
        <w:autoSpaceDN w:val="0"/>
        <w:adjustRightInd w:val="0"/>
        <w:ind w:right="-455"/>
        <w:jc w:val="both"/>
        <w:textAlignment w:val="baseline"/>
        <w:rPr>
          <w:rFonts w:ascii="Tahoma" w:hAnsi="Tahoma" w:cs="Tahoma"/>
          <w:sz w:val="12"/>
          <w:szCs w:val="18"/>
        </w:rPr>
      </w:pPr>
    </w:p>
    <w:p w:rsidR="00A525B0" w:rsidRPr="00C10558"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A525B0" w:rsidRPr="00C10558"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A525B0" w:rsidRPr="00C10558"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A525B0" w:rsidRPr="00C10558"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A525B0" w:rsidRPr="00C10558"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A525B0" w:rsidRPr="00C10558"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A525B0" w:rsidRPr="00C10558"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A525B0" w:rsidRPr="00C10558" w:rsidRDefault="00A525B0" w:rsidP="00A525B0">
      <w:pPr>
        <w:ind w:right="-427"/>
        <w:jc w:val="both"/>
        <w:rPr>
          <w:rFonts w:ascii="Tahoma" w:hAnsi="Tahoma" w:cs="Tahoma"/>
          <w:sz w:val="18"/>
          <w:szCs w:val="18"/>
        </w:rPr>
      </w:pPr>
    </w:p>
    <w:p w:rsidR="00A525B0" w:rsidRPr="000C054B" w:rsidRDefault="00A525B0" w:rsidP="00A525B0">
      <w:pPr>
        <w:ind w:right="-427"/>
        <w:jc w:val="both"/>
        <w:rPr>
          <w:rFonts w:ascii="Tahoma" w:hAnsi="Tahoma" w:cs="Tahoma"/>
          <w:b/>
          <w:sz w:val="18"/>
          <w:szCs w:val="18"/>
        </w:rPr>
      </w:pPr>
      <w:r>
        <w:rPr>
          <w:rFonts w:ascii="Tahoma" w:hAnsi="Tahoma" w:cs="Tahoma"/>
          <w:b/>
          <w:sz w:val="18"/>
          <w:szCs w:val="18"/>
        </w:rPr>
        <w:t>XXI</w:t>
      </w:r>
      <w:r w:rsidRPr="000C054B">
        <w:rPr>
          <w:rFonts w:ascii="Tahoma" w:hAnsi="Tahoma" w:cs="Tahoma"/>
          <w:b/>
          <w:sz w:val="18"/>
          <w:szCs w:val="18"/>
        </w:rPr>
        <w:t xml:space="preserve"> – DAS DISPOSIÇÕES FINAIS</w:t>
      </w:r>
    </w:p>
    <w:p w:rsidR="00A525B0" w:rsidRPr="00E03434" w:rsidRDefault="00A525B0" w:rsidP="00A525B0">
      <w:pPr>
        <w:ind w:right="-427"/>
        <w:jc w:val="both"/>
        <w:rPr>
          <w:rFonts w:ascii="Tahoma" w:hAnsi="Tahoma" w:cs="Tahoma"/>
          <w:b/>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A525B0" w:rsidRDefault="00A525B0" w:rsidP="00A525B0">
      <w:pPr>
        <w:ind w:right="-427"/>
        <w:jc w:val="both"/>
        <w:rPr>
          <w:rFonts w:ascii="Tahoma" w:hAnsi="Tahoma" w:cs="Tahoma"/>
          <w:sz w:val="6"/>
          <w:szCs w:val="18"/>
        </w:rPr>
      </w:pPr>
    </w:p>
    <w:p w:rsidR="00A525B0" w:rsidRDefault="00A525B0" w:rsidP="00A525B0">
      <w:pPr>
        <w:ind w:right="-427"/>
        <w:jc w:val="both"/>
        <w:rPr>
          <w:rFonts w:ascii="Tahoma" w:hAnsi="Tahoma" w:cs="Tahoma"/>
          <w:sz w:val="6"/>
          <w:szCs w:val="18"/>
        </w:rPr>
      </w:pPr>
    </w:p>
    <w:p w:rsidR="00A525B0" w:rsidRPr="00E03434" w:rsidRDefault="00A525B0" w:rsidP="00A525B0">
      <w:pPr>
        <w:ind w:right="-427"/>
        <w:jc w:val="both"/>
        <w:rPr>
          <w:rFonts w:ascii="Tahoma" w:hAnsi="Tahoma" w:cs="Tahoma"/>
          <w:sz w:val="6"/>
          <w:szCs w:val="18"/>
        </w:rPr>
      </w:pPr>
    </w:p>
    <w:p w:rsidR="00A525B0" w:rsidRPr="00351606" w:rsidRDefault="00A525B0" w:rsidP="00A525B0">
      <w:pPr>
        <w:pStyle w:val="PargrafodaLista"/>
        <w:numPr>
          <w:ilvl w:val="0"/>
          <w:numId w:val="21"/>
        </w:numPr>
        <w:tabs>
          <w:tab w:val="left" w:pos="851"/>
        </w:tabs>
        <w:spacing w:after="0" w:line="240" w:lineRule="auto"/>
        <w:ind w:right="-427"/>
        <w:jc w:val="both"/>
        <w:rPr>
          <w:rFonts w:ascii="Tahoma" w:hAnsi="Tahoma" w:cs="Tahoma"/>
          <w:vanish/>
          <w:sz w:val="18"/>
          <w:szCs w:val="18"/>
        </w:rPr>
      </w:pPr>
    </w:p>
    <w:p w:rsidR="00A525B0" w:rsidRPr="00351606" w:rsidRDefault="00A525B0" w:rsidP="00A525B0">
      <w:pPr>
        <w:pStyle w:val="PargrafodaLista"/>
        <w:numPr>
          <w:ilvl w:val="0"/>
          <w:numId w:val="21"/>
        </w:numPr>
        <w:tabs>
          <w:tab w:val="left" w:pos="851"/>
        </w:tabs>
        <w:spacing w:after="0" w:line="240" w:lineRule="auto"/>
        <w:ind w:right="-427"/>
        <w:jc w:val="both"/>
        <w:rPr>
          <w:rFonts w:ascii="Tahoma" w:hAnsi="Tahoma" w:cs="Tahoma"/>
          <w:vanish/>
          <w:sz w:val="18"/>
          <w:szCs w:val="18"/>
        </w:rPr>
      </w:pPr>
    </w:p>
    <w:p w:rsidR="00A525B0" w:rsidRPr="00351606" w:rsidRDefault="00A525B0" w:rsidP="00A525B0">
      <w:pPr>
        <w:pStyle w:val="PargrafodaLista"/>
        <w:numPr>
          <w:ilvl w:val="1"/>
          <w:numId w:val="21"/>
        </w:numPr>
        <w:tabs>
          <w:tab w:val="left" w:pos="851"/>
        </w:tabs>
        <w:spacing w:after="0" w:line="240" w:lineRule="auto"/>
        <w:ind w:right="-427"/>
        <w:jc w:val="both"/>
        <w:rPr>
          <w:rFonts w:ascii="Tahoma" w:hAnsi="Tahoma" w:cs="Tahoma"/>
          <w:vanish/>
          <w:sz w:val="18"/>
          <w:szCs w:val="18"/>
        </w:rPr>
      </w:pPr>
    </w:p>
    <w:p w:rsidR="00A525B0" w:rsidRPr="00351606" w:rsidRDefault="00A525B0" w:rsidP="00A525B0">
      <w:pPr>
        <w:tabs>
          <w:tab w:val="left" w:pos="851"/>
        </w:tabs>
        <w:ind w:right="-427"/>
        <w:jc w:val="both"/>
        <w:rPr>
          <w:rFonts w:ascii="Tahoma" w:hAnsi="Tahoma" w:cs="Tahoma"/>
          <w:sz w:val="18"/>
          <w:szCs w:val="18"/>
        </w:rPr>
      </w:pPr>
      <w:r>
        <w:rPr>
          <w:rFonts w:ascii="Tahoma" w:hAnsi="Tahoma" w:cs="Tahoma"/>
          <w:sz w:val="18"/>
          <w:szCs w:val="18"/>
        </w:rPr>
        <w:tab/>
        <w:t>1.1</w:t>
      </w:r>
      <w:r w:rsidRPr="00351606">
        <w:rPr>
          <w:rFonts w:ascii="Tahoma" w:hAnsi="Tahoma" w:cs="Tahoma"/>
          <w:sz w:val="18"/>
          <w:szCs w:val="18"/>
        </w:rPr>
        <w:t xml:space="preserve"> – Venha a ser atingida por protesto de título, execução fiscal ou outros fatos que comprometam sua capacidade econômico-financeira;</w:t>
      </w:r>
    </w:p>
    <w:p w:rsidR="00A525B0" w:rsidRDefault="00A525B0" w:rsidP="00A525B0">
      <w:pPr>
        <w:tabs>
          <w:tab w:val="left" w:pos="851"/>
        </w:tabs>
        <w:ind w:right="-427"/>
        <w:jc w:val="both"/>
        <w:rPr>
          <w:rFonts w:ascii="Tahoma" w:hAnsi="Tahoma" w:cs="Tahoma"/>
          <w:sz w:val="8"/>
          <w:szCs w:val="18"/>
        </w:rPr>
      </w:pPr>
    </w:p>
    <w:p w:rsidR="00A525B0" w:rsidRDefault="00A525B0" w:rsidP="00A525B0">
      <w:pPr>
        <w:tabs>
          <w:tab w:val="left" w:pos="851"/>
        </w:tabs>
        <w:ind w:right="-427"/>
        <w:jc w:val="both"/>
        <w:rPr>
          <w:rFonts w:ascii="Tahoma" w:hAnsi="Tahoma" w:cs="Tahoma"/>
          <w:sz w:val="8"/>
          <w:szCs w:val="18"/>
        </w:rPr>
      </w:pPr>
    </w:p>
    <w:p w:rsidR="00A525B0" w:rsidRPr="00E03434" w:rsidRDefault="00A525B0" w:rsidP="00A525B0">
      <w:pPr>
        <w:tabs>
          <w:tab w:val="left" w:pos="851"/>
        </w:tabs>
        <w:ind w:right="-427"/>
        <w:jc w:val="both"/>
        <w:rPr>
          <w:rFonts w:ascii="Tahoma" w:hAnsi="Tahoma" w:cs="Tahoma"/>
          <w:sz w:val="8"/>
          <w:szCs w:val="18"/>
        </w:rPr>
      </w:pPr>
    </w:p>
    <w:p w:rsidR="00A525B0" w:rsidRPr="00455CC7" w:rsidRDefault="00A525B0" w:rsidP="00A525B0">
      <w:pPr>
        <w:tabs>
          <w:tab w:val="left" w:pos="851"/>
        </w:tabs>
        <w:ind w:right="-427"/>
        <w:rPr>
          <w:rFonts w:ascii="Tahoma" w:hAnsi="Tahoma" w:cs="Tahoma"/>
          <w:sz w:val="18"/>
          <w:szCs w:val="18"/>
        </w:rPr>
      </w:pPr>
      <w:r>
        <w:rPr>
          <w:rFonts w:ascii="Tahoma" w:hAnsi="Tahoma" w:cs="Tahoma"/>
          <w:sz w:val="18"/>
          <w:szCs w:val="18"/>
        </w:rPr>
        <w:tab/>
        <w:t>1.2</w:t>
      </w:r>
      <w:r w:rsidRPr="00455CC7">
        <w:rPr>
          <w:rFonts w:ascii="Tahoma" w:hAnsi="Tahoma" w:cs="Tahoma"/>
          <w:sz w:val="18"/>
          <w:szCs w:val="18"/>
        </w:rPr>
        <w:t>– For envolvida em escândalo público e notório;</w:t>
      </w:r>
    </w:p>
    <w:p w:rsidR="00A525B0" w:rsidRDefault="00A525B0" w:rsidP="00A525B0">
      <w:pPr>
        <w:tabs>
          <w:tab w:val="left" w:pos="851"/>
        </w:tabs>
        <w:ind w:right="-427"/>
        <w:rPr>
          <w:rFonts w:ascii="Tahoma" w:hAnsi="Tahoma" w:cs="Tahoma"/>
          <w:sz w:val="4"/>
          <w:szCs w:val="18"/>
        </w:rPr>
      </w:pPr>
    </w:p>
    <w:p w:rsidR="00A525B0" w:rsidRDefault="00A525B0" w:rsidP="00A525B0">
      <w:pPr>
        <w:tabs>
          <w:tab w:val="left" w:pos="851"/>
        </w:tabs>
        <w:ind w:right="-427"/>
        <w:rPr>
          <w:rFonts w:ascii="Tahoma" w:hAnsi="Tahoma" w:cs="Tahoma"/>
          <w:sz w:val="4"/>
          <w:szCs w:val="18"/>
        </w:rPr>
      </w:pPr>
    </w:p>
    <w:p w:rsidR="00A525B0" w:rsidRPr="00E03434" w:rsidRDefault="00A525B0" w:rsidP="00A525B0">
      <w:pPr>
        <w:tabs>
          <w:tab w:val="left" w:pos="851"/>
        </w:tabs>
        <w:ind w:right="-427"/>
        <w:rPr>
          <w:rFonts w:ascii="Tahoma" w:hAnsi="Tahoma" w:cs="Tahoma"/>
          <w:sz w:val="4"/>
          <w:szCs w:val="18"/>
        </w:rPr>
      </w:pPr>
    </w:p>
    <w:p w:rsidR="00A525B0" w:rsidRPr="003E3CA4" w:rsidRDefault="00A525B0" w:rsidP="00A525B0">
      <w:pPr>
        <w:tabs>
          <w:tab w:val="left" w:pos="851"/>
        </w:tabs>
        <w:ind w:right="-427"/>
        <w:rPr>
          <w:rFonts w:ascii="Tahoma" w:hAnsi="Tahoma" w:cs="Tahoma"/>
          <w:sz w:val="18"/>
          <w:szCs w:val="18"/>
        </w:rPr>
      </w:pPr>
      <w:r>
        <w:rPr>
          <w:rFonts w:ascii="Tahoma" w:hAnsi="Tahoma" w:cs="Tahoma"/>
          <w:sz w:val="18"/>
          <w:szCs w:val="18"/>
        </w:rPr>
        <w:tab/>
        <w:t>1.3</w:t>
      </w:r>
      <w:r w:rsidRPr="003E3CA4">
        <w:rPr>
          <w:rFonts w:ascii="Tahoma" w:hAnsi="Tahoma" w:cs="Tahoma"/>
          <w:sz w:val="18"/>
          <w:szCs w:val="18"/>
        </w:rPr>
        <w:t xml:space="preserve"> – Quebrar o sigilo profissional;</w:t>
      </w:r>
    </w:p>
    <w:p w:rsidR="00A525B0" w:rsidRDefault="00A525B0" w:rsidP="00A525B0">
      <w:pPr>
        <w:tabs>
          <w:tab w:val="left" w:pos="851"/>
        </w:tabs>
        <w:ind w:right="-427"/>
        <w:jc w:val="both"/>
        <w:rPr>
          <w:rFonts w:ascii="Tahoma" w:hAnsi="Tahoma" w:cs="Tahoma"/>
          <w:sz w:val="6"/>
          <w:szCs w:val="18"/>
        </w:rPr>
      </w:pPr>
    </w:p>
    <w:p w:rsidR="00A525B0" w:rsidRDefault="00A525B0" w:rsidP="00A525B0">
      <w:pPr>
        <w:tabs>
          <w:tab w:val="left" w:pos="851"/>
        </w:tabs>
        <w:ind w:right="-427"/>
        <w:jc w:val="both"/>
        <w:rPr>
          <w:rFonts w:ascii="Tahoma" w:hAnsi="Tahoma" w:cs="Tahoma"/>
          <w:sz w:val="6"/>
          <w:szCs w:val="18"/>
        </w:rPr>
      </w:pPr>
    </w:p>
    <w:p w:rsidR="00A525B0" w:rsidRPr="00E03434" w:rsidRDefault="00A525B0" w:rsidP="00A525B0">
      <w:pPr>
        <w:tabs>
          <w:tab w:val="left" w:pos="851"/>
        </w:tabs>
        <w:ind w:right="-427"/>
        <w:jc w:val="both"/>
        <w:rPr>
          <w:rFonts w:ascii="Tahoma" w:hAnsi="Tahoma" w:cs="Tahoma"/>
          <w:sz w:val="6"/>
          <w:szCs w:val="18"/>
        </w:rPr>
      </w:pPr>
    </w:p>
    <w:p w:rsidR="00A525B0" w:rsidRPr="00351606" w:rsidRDefault="00A525B0" w:rsidP="00A525B0">
      <w:pPr>
        <w:tabs>
          <w:tab w:val="left" w:pos="851"/>
        </w:tabs>
        <w:ind w:right="-427"/>
        <w:jc w:val="both"/>
        <w:rPr>
          <w:rFonts w:ascii="Tahoma" w:hAnsi="Tahoma" w:cs="Tahoma"/>
          <w:sz w:val="18"/>
          <w:szCs w:val="18"/>
        </w:rPr>
      </w:pPr>
      <w:r>
        <w:rPr>
          <w:rFonts w:ascii="Tahoma" w:hAnsi="Tahoma" w:cs="Tahoma"/>
          <w:sz w:val="18"/>
          <w:szCs w:val="18"/>
        </w:rPr>
        <w:tab/>
        <w:t>1.4</w:t>
      </w:r>
      <w:r w:rsidRPr="00351606">
        <w:rPr>
          <w:rFonts w:ascii="Tahoma" w:hAnsi="Tahoma" w:cs="Tahoma"/>
          <w:sz w:val="18"/>
          <w:szCs w:val="18"/>
        </w:rPr>
        <w:t xml:space="preserve"> – Utilizar, em benefício próprio ou de </w:t>
      </w:r>
      <w:proofErr w:type="gramStart"/>
      <w:r w:rsidRPr="00351606">
        <w:rPr>
          <w:rFonts w:ascii="Tahoma" w:hAnsi="Tahoma" w:cs="Tahoma"/>
          <w:sz w:val="18"/>
          <w:szCs w:val="18"/>
        </w:rPr>
        <w:t>terceiros informações não divulgadas</w:t>
      </w:r>
      <w:proofErr w:type="gramEnd"/>
      <w:r w:rsidRPr="00351606">
        <w:rPr>
          <w:rFonts w:ascii="Tahoma" w:hAnsi="Tahoma" w:cs="Tahoma"/>
          <w:sz w:val="18"/>
          <w:szCs w:val="18"/>
        </w:rPr>
        <w:t xml:space="preserve">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A525B0" w:rsidRDefault="00A525B0" w:rsidP="00A525B0">
      <w:pPr>
        <w:tabs>
          <w:tab w:val="left" w:pos="851"/>
        </w:tabs>
        <w:ind w:right="-427"/>
        <w:jc w:val="both"/>
        <w:rPr>
          <w:rFonts w:ascii="Tahoma" w:hAnsi="Tahoma" w:cs="Tahoma"/>
          <w:sz w:val="6"/>
          <w:szCs w:val="18"/>
        </w:rPr>
      </w:pPr>
    </w:p>
    <w:p w:rsidR="00A525B0" w:rsidRDefault="00A525B0" w:rsidP="00A525B0">
      <w:pPr>
        <w:tabs>
          <w:tab w:val="left" w:pos="851"/>
        </w:tabs>
        <w:ind w:right="-427"/>
        <w:jc w:val="both"/>
        <w:rPr>
          <w:rFonts w:ascii="Tahoma" w:hAnsi="Tahoma" w:cs="Tahoma"/>
          <w:sz w:val="6"/>
          <w:szCs w:val="18"/>
        </w:rPr>
      </w:pPr>
    </w:p>
    <w:p w:rsidR="00A525B0" w:rsidRPr="00E03434" w:rsidRDefault="00A525B0" w:rsidP="00A525B0">
      <w:pPr>
        <w:tabs>
          <w:tab w:val="left" w:pos="851"/>
        </w:tabs>
        <w:ind w:right="-427"/>
        <w:jc w:val="both"/>
        <w:rPr>
          <w:rFonts w:ascii="Tahoma" w:hAnsi="Tahoma" w:cs="Tahoma"/>
          <w:sz w:val="6"/>
          <w:szCs w:val="18"/>
        </w:rPr>
      </w:pPr>
    </w:p>
    <w:p w:rsidR="00A525B0" w:rsidRPr="00351606" w:rsidRDefault="00A525B0" w:rsidP="00A525B0">
      <w:pPr>
        <w:tabs>
          <w:tab w:val="left" w:pos="851"/>
        </w:tabs>
        <w:ind w:right="-427"/>
        <w:jc w:val="both"/>
        <w:rPr>
          <w:rFonts w:ascii="Tahoma" w:hAnsi="Tahoma" w:cs="Tahoma"/>
          <w:sz w:val="18"/>
          <w:szCs w:val="18"/>
        </w:rPr>
      </w:pPr>
      <w:r>
        <w:rPr>
          <w:rFonts w:ascii="Tahoma" w:hAnsi="Tahoma" w:cs="Tahoma"/>
          <w:sz w:val="18"/>
          <w:szCs w:val="18"/>
        </w:rPr>
        <w:tab/>
        <w:t>1.5</w:t>
      </w:r>
      <w:r w:rsidRPr="00351606">
        <w:rPr>
          <w:rFonts w:ascii="Tahoma" w:hAnsi="Tahoma" w:cs="Tahoma"/>
          <w:sz w:val="18"/>
          <w:szCs w:val="18"/>
        </w:rPr>
        <w:t xml:space="preserve"> – Na hipótese de ser anulada a adjudicação em função de qualquer dispositivo legal que a autorize.</w:t>
      </w:r>
    </w:p>
    <w:p w:rsidR="00A525B0" w:rsidRPr="00351606"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da </w:t>
      </w:r>
      <w:r>
        <w:rPr>
          <w:rFonts w:ascii="Tahoma" w:hAnsi="Tahoma" w:cs="Tahoma"/>
          <w:sz w:val="18"/>
          <w:szCs w:val="18"/>
        </w:rPr>
        <w:t>Pregoeira</w:t>
      </w:r>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A525B0" w:rsidRDefault="00A525B0" w:rsidP="00A525B0">
      <w:pPr>
        <w:ind w:right="-427"/>
        <w:jc w:val="both"/>
        <w:rPr>
          <w:rFonts w:ascii="Tahoma" w:hAnsi="Tahoma" w:cs="Tahoma"/>
          <w:sz w:val="10"/>
          <w:szCs w:val="18"/>
        </w:rPr>
      </w:pPr>
    </w:p>
    <w:p w:rsidR="00A525B0" w:rsidRPr="00E03434"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A525B0" w:rsidRDefault="00A525B0" w:rsidP="00A525B0">
      <w:pPr>
        <w:ind w:right="-427"/>
        <w:jc w:val="both"/>
        <w:rPr>
          <w:rFonts w:ascii="Tahoma" w:hAnsi="Tahoma" w:cs="Tahoma"/>
          <w:sz w:val="10"/>
          <w:szCs w:val="18"/>
        </w:rPr>
      </w:pPr>
    </w:p>
    <w:p w:rsidR="00A525B0" w:rsidRPr="00E03434"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lastRenderedPageBreak/>
        <w:t>4 – A nulidade do processo licitatório induz à do contrato, sem prejuízo do disposto no parágrafo único do art. 59, da Lei Federal n° 8.666/93.</w:t>
      </w:r>
    </w:p>
    <w:p w:rsidR="00A525B0" w:rsidRDefault="00A525B0" w:rsidP="00A525B0">
      <w:pPr>
        <w:ind w:right="-427"/>
        <w:jc w:val="both"/>
        <w:rPr>
          <w:rFonts w:ascii="Tahoma" w:hAnsi="Tahoma" w:cs="Tahoma"/>
          <w:sz w:val="10"/>
          <w:szCs w:val="18"/>
        </w:rPr>
      </w:pPr>
    </w:p>
    <w:p w:rsidR="00A525B0" w:rsidRPr="00E03434"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A525B0" w:rsidRDefault="00A525B0" w:rsidP="00A525B0">
      <w:pPr>
        <w:ind w:right="-427"/>
        <w:jc w:val="both"/>
        <w:rPr>
          <w:rFonts w:ascii="Tahoma" w:hAnsi="Tahoma" w:cs="Tahoma"/>
          <w:sz w:val="8"/>
          <w:szCs w:val="18"/>
        </w:rPr>
      </w:pPr>
    </w:p>
    <w:p w:rsidR="00A525B0" w:rsidRPr="00E03434" w:rsidRDefault="00A525B0" w:rsidP="00A525B0">
      <w:pPr>
        <w:ind w:right="-427"/>
        <w:jc w:val="both"/>
        <w:rPr>
          <w:rFonts w:ascii="Tahoma" w:hAnsi="Tahoma" w:cs="Tahoma"/>
          <w:sz w:val="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A525B0" w:rsidRDefault="00A525B0" w:rsidP="00A525B0">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szCs w:val="18"/>
        </w:rPr>
      </w:pPr>
    </w:p>
    <w:p w:rsidR="00A525B0" w:rsidRPr="00E03434" w:rsidRDefault="00A525B0" w:rsidP="00A525B0">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szCs w:val="18"/>
        </w:rPr>
      </w:pPr>
    </w:p>
    <w:p w:rsidR="00A525B0" w:rsidRPr="00351606" w:rsidRDefault="00A525B0" w:rsidP="00A525B0">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8"/>
          <w:szCs w:val="18"/>
        </w:rPr>
      </w:pPr>
      <w:r w:rsidRPr="00351606">
        <w:rPr>
          <w:rFonts w:ascii="Tahoma" w:hAnsi="Tahoma" w:cs="Tahoma"/>
          <w:sz w:val="18"/>
          <w:szCs w:val="18"/>
        </w:rPr>
        <w:t>7 – A empresa vencedora deverá manter, durante toda a execução do contrato a ser assinado, as mesmas condições de habilitação exigidas neste edital.</w:t>
      </w:r>
    </w:p>
    <w:p w:rsidR="00A525B0" w:rsidRDefault="00A525B0" w:rsidP="00A525B0">
      <w:pPr>
        <w:ind w:right="-427"/>
        <w:jc w:val="both"/>
        <w:rPr>
          <w:rFonts w:ascii="Tahoma" w:hAnsi="Tahoma" w:cs="Tahoma"/>
          <w:sz w:val="10"/>
          <w:szCs w:val="18"/>
        </w:rPr>
      </w:pPr>
    </w:p>
    <w:p w:rsidR="00A525B0" w:rsidRPr="00E03434"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A525B0" w:rsidRDefault="00A525B0" w:rsidP="00A525B0">
      <w:pPr>
        <w:ind w:right="-427"/>
        <w:jc w:val="both"/>
        <w:rPr>
          <w:rFonts w:ascii="Tahoma" w:hAnsi="Tahoma" w:cs="Tahoma"/>
          <w:sz w:val="10"/>
          <w:szCs w:val="18"/>
        </w:rPr>
      </w:pPr>
    </w:p>
    <w:p w:rsidR="00A525B0" w:rsidRPr="00E03434" w:rsidRDefault="00A525B0" w:rsidP="00A525B0">
      <w:pPr>
        <w:ind w:right="-427"/>
        <w:jc w:val="both"/>
        <w:rPr>
          <w:rFonts w:ascii="Tahoma" w:hAnsi="Tahoma" w:cs="Tahoma"/>
          <w:sz w:val="10"/>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9 – É facultada ao </w:t>
      </w:r>
      <w:r>
        <w:rPr>
          <w:rFonts w:ascii="Tahoma" w:hAnsi="Tahoma" w:cs="Tahoma"/>
          <w:sz w:val="18"/>
          <w:szCs w:val="18"/>
        </w:rPr>
        <w:t>Pregoeira</w:t>
      </w:r>
      <w:r w:rsidRPr="00351606">
        <w:rPr>
          <w:rFonts w:ascii="Tahoma" w:hAnsi="Tahoma" w:cs="Tahoma"/>
          <w:sz w:val="18"/>
          <w:szCs w:val="18"/>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525B0" w:rsidRPr="00351606"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 xml:space="preserve">10 – As questões decorrentes da execução deste edital, que não puderem ser dirimidas administrativamente, serão processadas e julgadas no foro da Comarca de </w:t>
      </w:r>
      <w:r>
        <w:rPr>
          <w:rFonts w:ascii="Tahoma" w:hAnsi="Tahoma" w:cs="Tahoma"/>
          <w:sz w:val="18"/>
          <w:szCs w:val="18"/>
        </w:rPr>
        <w:t>Monte Azul</w:t>
      </w:r>
      <w:r w:rsidRPr="00351606">
        <w:rPr>
          <w:rFonts w:ascii="Tahoma" w:hAnsi="Tahoma" w:cs="Tahoma"/>
          <w:sz w:val="18"/>
          <w:szCs w:val="18"/>
        </w:rPr>
        <w:t>/MG, com exclusão de qualquer outro, por mais privilegiado que seja.</w:t>
      </w:r>
    </w:p>
    <w:p w:rsidR="00A525B0" w:rsidRPr="00351606"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sidRPr="00351606">
        <w:rPr>
          <w:rFonts w:ascii="Tahoma" w:hAnsi="Tahoma" w:cs="Tahoma"/>
          <w:sz w:val="18"/>
          <w:szCs w:val="18"/>
        </w:rPr>
        <w:t>11 – A homologação do objeto desta licitação não implicará direito à contratação.</w:t>
      </w:r>
    </w:p>
    <w:p w:rsidR="00A525B0" w:rsidRPr="00351606" w:rsidRDefault="00A525B0" w:rsidP="00A525B0">
      <w:pPr>
        <w:ind w:right="-427"/>
        <w:jc w:val="both"/>
        <w:rPr>
          <w:rFonts w:ascii="Tahoma" w:hAnsi="Tahoma" w:cs="Tahoma"/>
          <w:sz w:val="18"/>
          <w:szCs w:val="18"/>
        </w:rPr>
      </w:pPr>
    </w:p>
    <w:p w:rsidR="00A525B0" w:rsidRPr="000C054B" w:rsidRDefault="00A525B0" w:rsidP="00A525B0">
      <w:pPr>
        <w:ind w:right="-427"/>
        <w:jc w:val="both"/>
        <w:rPr>
          <w:rFonts w:ascii="Tahoma" w:hAnsi="Tahoma" w:cs="Tahoma"/>
          <w:sz w:val="18"/>
          <w:szCs w:val="18"/>
        </w:rPr>
      </w:pPr>
      <w:r w:rsidRPr="00351606">
        <w:rPr>
          <w:rFonts w:ascii="Tahoma" w:hAnsi="Tahoma" w:cs="Tahoma"/>
          <w:sz w:val="18"/>
          <w:szCs w:val="18"/>
        </w:rPr>
        <w:t>12</w:t>
      </w:r>
      <w:r w:rsidRPr="000C054B">
        <w:rPr>
          <w:rFonts w:ascii="Tahoma" w:hAnsi="Tahoma" w:cs="Tahoma"/>
          <w:sz w:val="18"/>
          <w:szCs w:val="18"/>
        </w:rPr>
        <w:t>– Os casos omissos serão dirimidos pela Comissão de Licitação, com observância da legislação regedora, em especial a Lei Federal n° 8.666/93.</w:t>
      </w:r>
    </w:p>
    <w:p w:rsidR="00A525B0" w:rsidRPr="000C054B" w:rsidRDefault="00A525B0" w:rsidP="00A525B0">
      <w:pPr>
        <w:ind w:right="-427"/>
        <w:jc w:val="both"/>
        <w:rPr>
          <w:rFonts w:ascii="Tahoma" w:hAnsi="Tahoma" w:cs="Tahoma"/>
          <w:sz w:val="18"/>
          <w:szCs w:val="18"/>
        </w:rPr>
      </w:pPr>
    </w:p>
    <w:p w:rsidR="00A525B0" w:rsidRPr="00785291" w:rsidRDefault="00A525B0" w:rsidP="00A525B0">
      <w:pPr>
        <w:ind w:right="-389"/>
        <w:jc w:val="both"/>
        <w:rPr>
          <w:rFonts w:ascii="Tahoma" w:hAnsi="Tahoma" w:cs="Tahoma"/>
          <w:b/>
          <w:iCs/>
          <w:sz w:val="10"/>
        </w:rPr>
      </w:pPr>
    </w:p>
    <w:p w:rsidR="00A525B0" w:rsidRPr="004065AE" w:rsidRDefault="00A525B0" w:rsidP="00A525B0">
      <w:pPr>
        <w:ind w:right="-164"/>
        <w:rPr>
          <w:rFonts w:ascii="Tahoma" w:hAnsi="Tahoma" w:cs="Tahoma"/>
          <w:b/>
          <w:iCs/>
          <w:sz w:val="18"/>
        </w:rPr>
      </w:pPr>
      <w:r>
        <w:rPr>
          <w:rFonts w:ascii="Tahoma" w:hAnsi="Tahoma" w:cs="Tahoma"/>
          <w:b/>
          <w:iCs/>
          <w:sz w:val="18"/>
        </w:rPr>
        <w:t>XXII</w:t>
      </w:r>
      <w:r w:rsidRPr="00785291">
        <w:rPr>
          <w:rFonts w:ascii="Tahoma" w:hAnsi="Tahoma" w:cs="Tahoma"/>
          <w:b/>
          <w:iCs/>
          <w:sz w:val="18"/>
        </w:rPr>
        <w:t xml:space="preserve"> - DOS ANEXOS:</w:t>
      </w:r>
    </w:p>
    <w:p w:rsidR="00A525B0" w:rsidRPr="00785291" w:rsidRDefault="00A525B0" w:rsidP="00A525B0">
      <w:pPr>
        <w:ind w:right="-164"/>
        <w:rPr>
          <w:rFonts w:ascii="Tahoma" w:hAnsi="Tahoma" w:cs="Tahoma"/>
          <w:b/>
          <w:iCs/>
          <w:sz w:val="10"/>
        </w:rPr>
      </w:pPr>
    </w:p>
    <w:p w:rsidR="00A525B0" w:rsidRDefault="00A525B0" w:rsidP="00A525B0">
      <w:pPr>
        <w:ind w:right="-164"/>
        <w:rPr>
          <w:rFonts w:ascii="Tahoma" w:hAnsi="Tahoma" w:cs="Tahoma"/>
          <w:iCs/>
          <w:sz w:val="18"/>
        </w:rPr>
      </w:pPr>
    </w:p>
    <w:p w:rsidR="00A525B0" w:rsidRPr="00785291" w:rsidRDefault="00A525B0" w:rsidP="00A525B0">
      <w:pPr>
        <w:ind w:right="-164"/>
        <w:rPr>
          <w:rFonts w:ascii="Tahoma" w:hAnsi="Tahoma" w:cs="Tahoma"/>
          <w:iCs/>
          <w:sz w:val="18"/>
        </w:rPr>
      </w:pPr>
      <w:r w:rsidRPr="00785291">
        <w:rPr>
          <w:rFonts w:ascii="Tahoma" w:hAnsi="Tahoma" w:cs="Tahoma"/>
          <w:iCs/>
          <w:sz w:val="18"/>
        </w:rPr>
        <w:t>1-Fazem parte integrante deste Edital, os seguintes anexos:</w:t>
      </w:r>
    </w:p>
    <w:p w:rsidR="00A525B0" w:rsidRPr="00785291" w:rsidRDefault="00A525B0" w:rsidP="00A525B0">
      <w:pPr>
        <w:ind w:right="-164"/>
        <w:rPr>
          <w:rFonts w:ascii="Tahoma" w:hAnsi="Tahoma" w:cs="Tahoma"/>
          <w:iCs/>
          <w:sz w:val="10"/>
        </w:rPr>
      </w:pPr>
    </w:p>
    <w:p w:rsidR="00A525B0" w:rsidRDefault="00A525B0" w:rsidP="00A525B0">
      <w:pPr>
        <w:ind w:left="960" w:right="-164"/>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A525B0" w:rsidRPr="00785291" w:rsidRDefault="00A525B0" w:rsidP="00A525B0">
      <w:pPr>
        <w:ind w:left="960" w:right="-164"/>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A525B0" w:rsidRPr="00785291" w:rsidRDefault="00A525B0" w:rsidP="00A525B0">
      <w:pPr>
        <w:ind w:left="960" w:right="-164"/>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A525B0" w:rsidRDefault="00A525B0" w:rsidP="00A525B0">
      <w:pPr>
        <w:ind w:left="960" w:right="-164"/>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A525B0" w:rsidRPr="00785291" w:rsidRDefault="00A525B0" w:rsidP="00A525B0">
      <w:pPr>
        <w:ind w:left="960" w:right="-164"/>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p>
    <w:p w:rsidR="00A525B0" w:rsidRPr="00785291" w:rsidRDefault="00A525B0" w:rsidP="00A525B0">
      <w:pPr>
        <w:ind w:left="960" w:right="-164"/>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A525B0" w:rsidRDefault="00A525B0" w:rsidP="00A525B0">
      <w:pPr>
        <w:ind w:left="960" w:right="-164"/>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e Fatos Supervenientes</w:t>
      </w:r>
    </w:p>
    <w:p w:rsidR="00A525B0" w:rsidRDefault="00A525B0" w:rsidP="00A525B0">
      <w:pPr>
        <w:ind w:left="252" w:right="-164"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da Ata de Registro de Preços;</w:t>
      </w:r>
    </w:p>
    <w:p w:rsidR="00A525B0" w:rsidRDefault="00A525B0" w:rsidP="00A525B0">
      <w:pPr>
        <w:ind w:left="252" w:right="-164"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Minuta de Contrato de Expectativa de Fornecimento;</w:t>
      </w:r>
    </w:p>
    <w:p w:rsidR="00A525B0" w:rsidRPr="00785291" w:rsidRDefault="00A525B0" w:rsidP="00A525B0">
      <w:pPr>
        <w:ind w:left="252" w:right="-30" w:firstLine="708"/>
        <w:jc w:val="both"/>
        <w:rPr>
          <w:rFonts w:ascii="Tahoma" w:hAnsi="Tahoma" w:cs="Tahoma"/>
          <w:b/>
          <w:iCs/>
          <w:sz w:val="18"/>
          <w:szCs w:val="18"/>
        </w:rPr>
      </w:pPr>
      <w:r>
        <w:rPr>
          <w:rFonts w:ascii="Tahoma" w:hAnsi="Tahoma" w:cs="Tahoma"/>
          <w:b/>
          <w:iCs/>
          <w:sz w:val="18"/>
          <w:szCs w:val="18"/>
        </w:rPr>
        <w:t>Anexo 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A525B0" w:rsidRPr="00785291" w:rsidRDefault="00A525B0" w:rsidP="00A525B0">
      <w:pPr>
        <w:ind w:right="-389"/>
        <w:rPr>
          <w:rFonts w:ascii="Tahoma" w:hAnsi="Tahoma" w:cs="Tahoma"/>
          <w:sz w:val="18"/>
        </w:rPr>
      </w:pPr>
    </w:p>
    <w:p w:rsidR="00A525B0" w:rsidRPr="00785291" w:rsidRDefault="00A525B0" w:rsidP="00A525B0">
      <w:pPr>
        <w:ind w:left="284" w:right="-389"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w:t>
      </w:r>
      <w:r>
        <w:rPr>
          <w:rFonts w:ascii="Tahoma" w:hAnsi="Tahoma" w:cs="Tahoma"/>
          <w:sz w:val="18"/>
        </w:rPr>
        <w:t>ão solucionados pelo Pregoeiro.</w:t>
      </w:r>
    </w:p>
    <w:p w:rsidR="00A525B0" w:rsidRDefault="00A525B0" w:rsidP="00A525B0">
      <w:pPr>
        <w:pStyle w:val="Recuodecorpodetexto"/>
        <w:ind w:right="-389"/>
        <w:rPr>
          <w:rFonts w:ascii="Tahoma" w:hAnsi="Tahoma" w:cs="Tahoma"/>
          <w:sz w:val="18"/>
        </w:rPr>
      </w:pPr>
    </w:p>
    <w:p w:rsidR="00A525B0" w:rsidRDefault="00A525B0" w:rsidP="00A525B0">
      <w:pPr>
        <w:pStyle w:val="Recuodecorpodetexto"/>
        <w:ind w:right="-389"/>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A525B0" w:rsidRPr="001A14F9" w:rsidRDefault="00A525B0" w:rsidP="00A525B0">
      <w:pPr>
        <w:pStyle w:val="Recuodecorpodetexto"/>
        <w:ind w:right="-389"/>
        <w:jc w:val="center"/>
        <w:rPr>
          <w:rFonts w:ascii="Tahoma" w:hAnsi="Tahoma" w:cs="Tahoma"/>
          <w:sz w:val="18"/>
          <w:szCs w:val="18"/>
        </w:rPr>
      </w:pPr>
      <w:r>
        <w:rPr>
          <w:rFonts w:ascii="Tahoma" w:hAnsi="Tahoma" w:cs="Tahoma"/>
          <w:sz w:val="18"/>
          <w:szCs w:val="18"/>
        </w:rPr>
        <w:t xml:space="preserve">Monte Azul-MG, 1º de </w:t>
      </w:r>
      <w:proofErr w:type="gramStart"/>
      <w:r>
        <w:rPr>
          <w:rFonts w:ascii="Tahoma" w:hAnsi="Tahoma" w:cs="Tahoma"/>
          <w:sz w:val="18"/>
          <w:szCs w:val="18"/>
        </w:rPr>
        <w:t>Junho</w:t>
      </w:r>
      <w:proofErr w:type="gramEnd"/>
      <w:r>
        <w:rPr>
          <w:rFonts w:ascii="Tahoma" w:hAnsi="Tahoma" w:cs="Tahoma"/>
          <w:sz w:val="18"/>
          <w:szCs w:val="18"/>
        </w:rPr>
        <w:t xml:space="preserve"> de 2023</w:t>
      </w:r>
      <w:r w:rsidRPr="001A14F9">
        <w:rPr>
          <w:rFonts w:ascii="Tahoma" w:hAnsi="Tahoma" w:cs="Tahoma"/>
          <w:sz w:val="18"/>
          <w:szCs w:val="18"/>
        </w:rPr>
        <w:t>.</w:t>
      </w:r>
    </w:p>
    <w:p w:rsidR="00A525B0" w:rsidRDefault="00A525B0" w:rsidP="00A525B0">
      <w:pPr>
        <w:autoSpaceDE w:val="0"/>
        <w:autoSpaceDN w:val="0"/>
        <w:adjustRightInd w:val="0"/>
        <w:ind w:right="-458"/>
        <w:jc w:val="center"/>
        <w:rPr>
          <w:rFonts w:ascii="Tahoma" w:hAnsi="Tahoma" w:cs="Tahoma"/>
          <w:sz w:val="18"/>
          <w:szCs w:val="18"/>
        </w:rPr>
      </w:pPr>
    </w:p>
    <w:p w:rsidR="00A525B0" w:rsidRDefault="00A525B0" w:rsidP="00A525B0">
      <w:pPr>
        <w:autoSpaceDE w:val="0"/>
        <w:autoSpaceDN w:val="0"/>
        <w:adjustRightInd w:val="0"/>
        <w:ind w:right="-458"/>
        <w:rPr>
          <w:rFonts w:ascii="Tahoma" w:hAnsi="Tahoma" w:cs="Tahoma"/>
          <w:sz w:val="18"/>
          <w:szCs w:val="18"/>
        </w:rPr>
      </w:pPr>
    </w:p>
    <w:p w:rsidR="00A525B0" w:rsidRDefault="00A525B0" w:rsidP="00A525B0">
      <w:pPr>
        <w:autoSpaceDE w:val="0"/>
        <w:autoSpaceDN w:val="0"/>
        <w:adjustRightInd w:val="0"/>
        <w:ind w:right="-458"/>
        <w:jc w:val="center"/>
        <w:rPr>
          <w:rFonts w:ascii="Tahoma" w:hAnsi="Tahoma" w:cs="Tahoma"/>
          <w:b/>
          <w:sz w:val="18"/>
          <w:szCs w:val="18"/>
        </w:rPr>
      </w:pPr>
      <w:r>
        <w:rPr>
          <w:rFonts w:ascii="Tahoma" w:hAnsi="Tahoma" w:cs="Tahoma"/>
          <w:b/>
          <w:sz w:val="18"/>
          <w:szCs w:val="18"/>
        </w:rPr>
        <w:t>LUIZ XAVIER NETO</w:t>
      </w:r>
    </w:p>
    <w:p w:rsidR="00A525B0" w:rsidRPr="009437AD" w:rsidRDefault="00A525B0" w:rsidP="00A525B0">
      <w:pPr>
        <w:autoSpaceDE w:val="0"/>
        <w:autoSpaceDN w:val="0"/>
        <w:adjustRightInd w:val="0"/>
        <w:ind w:right="-458"/>
        <w:jc w:val="center"/>
        <w:rPr>
          <w:rFonts w:ascii="Tahoma" w:hAnsi="Tahoma" w:cs="Tahoma"/>
          <w:sz w:val="18"/>
          <w:szCs w:val="18"/>
        </w:rPr>
      </w:pPr>
      <w:r>
        <w:rPr>
          <w:rFonts w:ascii="Tahoma" w:hAnsi="Tahoma" w:cs="Tahoma"/>
          <w:sz w:val="18"/>
          <w:szCs w:val="18"/>
        </w:rPr>
        <w:t>Pregoeiro</w:t>
      </w:r>
    </w:p>
    <w:p w:rsidR="00A525B0" w:rsidRDefault="00A525B0" w:rsidP="00A525B0"/>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r w:rsidRPr="005325A7">
        <w:rPr>
          <w:rFonts w:ascii="Tahoma" w:hAnsi="Tahoma" w:cs="Tahoma"/>
          <w:b/>
          <w:sz w:val="18"/>
          <w:szCs w:val="18"/>
        </w:rPr>
        <w:t>ANEXO I</w:t>
      </w: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r>
        <w:rPr>
          <w:rFonts w:ascii="Tahoma" w:hAnsi="Tahoma" w:cs="Tahoma"/>
          <w:b/>
          <w:sz w:val="18"/>
          <w:szCs w:val="18"/>
        </w:rPr>
        <w:t>IDENTIFICAÇÃO DO OBJETO</w:t>
      </w: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r>
        <w:rPr>
          <w:rFonts w:ascii="Tahoma" w:hAnsi="Tahoma" w:cs="Tahoma"/>
          <w:b/>
          <w:sz w:val="18"/>
          <w:szCs w:val="18"/>
        </w:rPr>
        <w:t>ANEXO II</w:t>
      </w:r>
    </w:p>
    <w:p w:rsidR="00A525B0" w:rsidRDefault="00A525B0" w:rsidP="00A525B0">
      <w:pPr>
        <w:ind w:right="-455"/>
        <w:jc w:val="center"/>
        <w:rPr>
          <w:rFonts w:ascii="Tahoma" w:hAnsi="Tahoma" w:cs="Tahoma"/>
          <w:b/>
          <w:sz w:val="18"/>
          <w:szCs w:val="18"/>
        </w:rPr>
      </w:pPr>
    </w:p>
    <w:p w:rsidR="00A525B0" w:rsidRDefault="00A525B0" w:rsidP="00A525B0">
      <w:pPr>
        <w:ind w:right="-455"/>
        <w:jc w:val="center"/>
        <w:rPr>
          <w:rFonts w:ascii="Tahoma" w:hAnsi="Tahoma" w:cs="Tahoma"/>
          <w:b/>
          <w:sz w:val="18"/>
          <w:szCs w:val="18"/>
        </w:rPr>
      </w:pPr>
      <w:r w:rsidRPr="005325A7">
        <w:rPr>
          <w:rFonts w:ascii="Tahoma" w:hAnsi="Tahoma" w:cs="Tahoma"/>
          <w:b/>
          <w:sz w:val="18"/>
          <w:szCs w:val="18"/>
        </w:rPr>
        <w:t>TERMO DE REFERÊNCIA</w:t>
      </w:r>
    </w:p>
    <w:p w:rsidR="00A525B0" w:rsidRPr="009E2BFF" w:rsidRDefault="00A525B0" w:rsidP="00A525B0">
      <w:pPr>
        <w:ind w:right="-455"/>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025/2023</w:t>
      </w:r>
    </w:p>
    <w:p w:rsidR="00A525B0" w:rsidRPr="00FE22BF" w:rsidRDefault="00A525B0" w:rsidP="00A525B0">
      <w:pPr>
        <w:ind w:right="-455"/>
        <w:jc w:val="center"/>
        <w:rPr>
          <w:rFonts w:ascii="Tahoma" w:hAnsi="Tahoma" w:cs="Tahoma"/>
          <w:b/>
          <w:sz w:val="18"/>
          <w:szCs w:val="18"/>
        </w:rPr>
      </w:pPr>
      <w:r w:rsidRPr="00FE22BF">
        <w:rPr>
          <w:rFonts w:ascii="Tahoma" w:hAnsi="Tahoma" w:cs="Tahoma"/>
          <w:b/>
          <w:sz w:val="18"/>
          <w:szCs w:val="18"/>
        </w:rPr>
        <w:t>SISTEMA REGISTRO DE PREÇOS</w:t>
      </w:r>
    </w:p>
    <w:p w:rsidR="00A525B0" w:rsidRDefault="00A525B0" w:rsidP="00A525B0">
      <w:pPr>
        <w:ind w:right="-455"/>
        <w:jc w:val="center"/>
        <w:rPr>
          <w:rFonts w:ascii="Tahoma" w:hAnsi="Tahoma" w:cs="Tahoma"/>
          <w:b/>
          <w:color w:val="FF0000"/>
          <w:sz w:val="18"/>
          <w:szCs w:val="22"/>
        </w:rPr>
      </w:pPr>
    </w:p>
    <w:p w:rsidR="00A525B0" w:rsidRPr="00246497" w:rsidRDefault="00A525B0" w:rsidP="00A525B0">
      <w:pPr>
        <w:ind w:right="-30"/>
        <w:jc w:val="center"/>
        <w:rPr>
          <w:rFonts w:ascii="Tahoma" w:hAnsi="Tahoma" w:cs="Tahoma"/>
          <w:b/>
          <w:sz w:val="16"/>
          <w:szCs w:val="22"/>
        </w:rPr>
      </w:pPr>
      <w:r w:rsidRPr="00246497">
        <w:rPr>
          <w:rFonts w:ascii="Tahoma" w:hAnsi="Tahoma" w:cs="Tahoma"/>
          <w:b/>
          <w:sz w:val="18"/>
          <w:szCs w:val="22"/>
        </w:rPr>
        <w:t>PARTICIPAÇÃO EXCLUSIVA DE MICROEMPRESA, EMPRESA DE PEQUENO PORTE, MICROEMPREENDEDOR INDIVIDUAL OU EQUPARADAS</w:t>
      </w:r>
    </w:p>
    <w:p w:rsidR="00A525B0" w:rsidRPr="00246497" w:rsidRDefault="00A525B0" w:rsidP="00A525B0">
      <w:pPr>
        <w:ind w:right="-30"/>
        <w:jc w:val="center"/>
        <w:rPr>
          <w:rFonts w:ascii="Tahoma" w:hAnsi="Tahoma" w:cs="Tahoma"/>
          <w:sz w:val="16"/>
          <w:szCs w:val="18"/>
        </w:rPr>
      </w:pPr>
      <w:r w:rsidRPr="00246497">
        <w:rPr>
          <w:rFonts w:ascii="Tahoma" w:hAnsi="Tahoma" w:cs="Tahoma"/>
          <w:sz w:val="16"/>
          <w:szCs w:val="18"/>
        </w:rPr>
        <w:t>(Lei Complementar nº 123, de 14 de dezembro de 2006 e Lei Complementar 147/2014, de 07 de agosto de 2014)</w:t>
      </w:r>
    </w:p>
    <w:p w:rsidR="00A525B0" w:rsidRDefault="00A525B0" w:rsidP="00A525B0">
      <w:pPr>
        <w:ind w:right="-455"/>
        <w:jc w:val="both"/>
        <w:rPr>
          <w:rFonts w:ascii="Tahoma" w:hAnsi="Tahoma" w:cs="Tahoma"/>
          <w:b/>
          <w:bCs/>
          <w:sz w:val="18"/>
          <w:szCs w:val="18"/>
        </w:rPr>
      </w:pPr>
    </w:p>
    <w:p w:rsidR="00A525B0" w:rsidRDefault="00A525B0" w:rsidP="00A525B0">
      <w:pPr>
        <w:ind w:right="-455"/>
        <w:jc w:val="both"/>
        <w:rPr>
          <w:rFonts w:ascii="Tahoma" w:hAnsi="Tahoma" w:cs="Tahoma"/>
          <w:b/>
          <w:bCs/>
          <w:sz w:val="18"/>
          <w:szCs w:val="18"/>
        </w:rPr>
      </w:pPr>
    </w:p>
    <w:p w:rsidR="00A525B0" w:rsidRPr="005325A7" w:rsidRDefault="00A525B0" w:rsidP="00A525B0">
      <w:pPr>
        <w:ind w:right="-455"/>
        <w:jc w:val="both"/>
        <w:rPr>
          <w:rFonts w:ascii="Tahoma" w:hAnsi="Tahoma" w:cs="Tahoma"/>
          <w:b/>
          <w:bCs/>
          <w:sz w:val="18"/>
          <w:szCs w:val="18"/>
        </w:rPr>
      </w:pPr>
      <w:r w:rsidRPr="005325A7">
        <w:rPr>
          <w:rFonts w:ascii="Tahoma" w:hAnsi="Tahoma" w:cs="Tahoma"/>
          <w:b/>
          <w:bCs/>
          <w:sz w:val="18"/>
          <w:szCs w:val="18"/>
        </w:rPr>
        <w:t>1 – DO OBJETO</w:t>
      </w:r>
    </w:p>
    <w:p w:rsidR="00A525B0" w:rsidRPr="005325A7" w:rsidRDefault="00A525B0" w:rsidP="00A525B0">
      <w:pPr>
        <w:pStyle w:val="Recuodecorpodetexto"/>
        <w:ind w:right="-455"/>
        <w:rPr>
          <w:rFonts w:ascii="Tahoma" w:hAnsi="Tahoma" w:cs="Tahoma"/>
          <w:sz w:val="18"/>
          <w:szCs w:val="18"/>
        </w:rPr>
      </w:pPr>
    </w:p>
    <w:p w:rsidR="00A525B0" w:rsidRPr="0088082A" w:rsidRDefault="00A525B0" w:rsidP="00A525B0">
      <w:pPr>
        <w:ind w:right="-455"/>
        <w:jc w:val="both"/>
        <w:rPr>
          <w:rFonts w:ascii="Century Gothic" w:hAnsi="Century Gothic" w:cs="Arial"/>
        </w:rPr>
      </w:pPr>
      <w:r w:rsidRPr="005325A7">
        <w:rPr>
          <w:rFonts w:ascii="Tahoma" w:hAnsi="Tahoma" w:cs="Tahoma"/>
          <w:sz w:val="18"/>
          <w:szCs w:val="18"/>
        </w:rPr>
        <w:t>1.1-A presente licitação tem por objeto</w:t>
      </w:r>
      <w:r>
        <w:rPr>
          <w:rFonts w:ascii="Tahoma" w:hAnsi="Tahoma" w:cs="Tahoma"/>
          <w:sz w:val="18"/>
          <w:szCs w:val="18"/>
        </w:rPr>
        <w:t xml:space="preserve"> </w:t>
      </w:r>
      <w:r>
        <w:rPr>
          <w:rFonts w:ascii="Tahoma" w:hAnsi="Tahoma" w:cs="Tahoma"/>
          <w:sz w:val="18"/>
        </w:rPr>
        <w:t xml:space="preserve">a </w:t>
      </w:r>
      <w:r>
        <w:rPr>
          <w:rFonts w:ascii="Verdana" w:hAnsi="Verdana" w:cs="Tahoma"/>
          <w:b/>
          <w:sz w:val="18"/>
          <w:szCs w:val="18"/>
        </w:rPr>
        <w:t>CONTRATAÇÃO DE EMPRESA ESPECIALIZADA EM ESTRUTURA E DECORAÇÃO, PARA CERIMONIAIS, PALESTRAS E REUNIÕES PROMOVIDAS PELO MUNICÍPIO DE MONTE AZUL-MG</w:t>
      </w:r>
      <w:r>
        <w:rPr>
          <w:rFonts w:ascii="Verdana" w:hAnsi="Verdana" w:cs="Tahoma"/>
          <w:sz w:val="18"/>
          <w:szCs w:val="18"/>
        </w:rPr>
        <w:t xml:space="preserve">, </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w:t>
      </w:r>
      <w:r w:rsidRPr="00B25134">
        <w:rPr>
          <w:rFonts w:ascii="Tahoma" w:hAnsi="Tahoma" w:cs="Tahoma"/>
          <w:sz w:val="18"/>
          <w:szCs w:val="18"/>
        </w:rPr>
        <w:t>Decreto Federal nº 7.892/2013, com alteração dada pelo Decreto 9.488/2018</w:t>
      </w:r>
      <w:r>
        <w:rPr>
          <w:rFonts w:ascii="Tahoma" w:hAnsi="Tahoma" w:cs="Tahoma"/>
          <w:sz w:val="18"/>
          <w:szCs w:val="18"/>
        </w:rPr>
        <w:t xml:space="preserve">, </w:t>
      </w:r>
      <w:r w:rsidRPr="005B56AE">
        <w:rPr>
          <w:rFonts w:ascii="Tahoma" w:hAnsi="Tahoma" w:cs="Tahoma"/>
          <w:sz w:val="18"/>
          <w:szCs w:val="18"/>
        </w:rPr>
        <w:t>Decreto Municipal nº 001-A/2013</w:t>
      </w:r>
      <w:r>
        <w:rPr>
          <w:rFonts w:ascii="Tahoma" w:hAnsi="Tahoma" w:cs="Tahoma"/>
          <w:sz w:val="18"/>
          <w:szCs w:val="18"/>
        </w:rPr>
        <w:t xml:space="preserve"> e o Decreto nº 8.538, de 06 de outubro de 2015.</w:t>
      </w:r>
    </w:p>
    <w:p w:rsidR="00A525B0" w:rsidRDefault="00A525B0" w:rsidP="00A525B0">
      <w:pPr>
        <w:ind w:right="-455"/>
        <w:jc w:val="both"/>
        <w:rPr>
          <w:rFonts w:ascii="Tahoma" w:hAnsi="Tahoma" w:cs="Tahoma"/>
          <w:sz w:val="18"/>
          <w:szCs w:val="18"/>
        </w:rPr>
      </w:pPr>
    </w:p>
    <w:p w:rsidR="00A525B0" w:rsidRPr="00EF051F" w:rsidRDefault="00A525B0" w:rsidP="00A525B0">
      <w:pPr>
        <w:pStyle w:val="Recuodecorpodetexto"/>
        <w:ind w:left="0" w:right="-455"/>
        <w:rPr>
          <w:rFonts w:ascii="Tahoma" w:hAnsi="Tahoma" w:cs="Tahoma"/>
          <w:b/>
          <w:sz w:val="18"/>
        </w:rPr>
      </w:pPr>
      <w:r>
        <w:rPr>
          <w:rFonts w:ascii="Tahoma" w:hAnsi="Tahoma" w:cs="Tahoma"/>
          <w:b/>
          <w:sz w:val="18"/>
        </w:rPr>
        <w:t>2 – DA PRESTAÇÃO DOS SERVIÇOS</w:t>
      </w:r>
    </w:p>
    <w:p w:rsidR="00A525B0" w:rsidRPr="00950305" w:rsidRDefault="00A525B0" w:rsidP="00A525B0">
      <w:pPr>
        <w:pStyle w:val="Recuodecorpodetexto"/>
        <w:ind w:left="0" w:right="-455"/>
        <w:rPr>
          <w:rFonts w:ascii="Tahoma" w:hAnsi="Tahoma" w:cs="Tahoma"/>
          <w:sz w:val="18"/>
          <w:szCs w:val="18"/>
        </w:rPr>
      </w:pPr>
      <w:r>
        <w:rPr>
          <w:rFonts w:ascii="Tahoma" w:hAnsi="Tahoma" w:cs="Tahoma"/>
          <w:sz w:val="18"/>
        </w:rPr>
        <w:t>2.2 Os produt</w:t>
      </w:r>
      <w:r w:rsidRPr="00950305">
        <w:rPr>
          <w:rFonts w:ascii="Tahoma" w:hAnsi="Tahoma" w:cs="Tahoma"/>
          <w:sz w:val="18"/>
          <w:szCs w:val="18"/>
        </w:rPr>
        <w:t xml:space="preserve">os e os serviços serão </w:t>
      </w:r>
      <w:proofErr w:type="gramStart"/>
      <w:r w:rsidRPr="00950305">
        <w:rPr>
          <w:rFonts w:ascii="Tahoma" w:hAnsi="Tahoma" w:cs="Tahoma"/>
          <w:sz w:val="18"/>
          <w:szCs w:val="18"/>
        </w:rPr>
        <w:t>adquirido</w:t>
      </w:r>
      <w:proofErr w:type="gramEnd"/>
      <w:r w:rsidRPr="00950305">
        <w:rPr>
          <w:rFonts w:ascii="Tahoma" w:hAnsi="Tahoma" w:cs="Tahoma"/>
          <w:sz w:val="18"/>
          <w:szCs w:val="18"/>
        </w:rPr>
        <w:t xml:space="preserve"> de forma fracionada.</w:t>
      </w: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2</w:t>
      </w:r>
      <w:r w:rsidRPr="00950305">
        <w:rPr>
          <w:rFonts w:ascii="Tahoma" w:hAnsi="Tahoma" w:cs="Tahoma"/>
          <w:sz w:val="18"/>
          <w:szCs w:val="18"/>
        </w:rPr>
        <w:t>.</w:t>
      </w:r>
      <w:r>
        <w:rPr>
          <w:rFonts w:ascii="Tahoma" w:hAnsi="Tahoma" w:cs="Tahoma"/>
          <w:sz w:val="18"/>
          <w:szCs w:val="18"/>
        </w:rPr>
        <w:t>3</w:t>
      </w:r>
      <w:r w:rsidRPr="00950305">
        <w:rPr>
          <w:rFonts w:ascii="Tahoma" w:hAnsi="Tahoma" w:cs="Tahoma"/>
          <w:sz w:val="18"/>
          <w:szCs w:val="18"/>
        </w:rPr>
        <w:t>. Os serviços deverão ser prestados, sob demanda, de acordo com o período e itens especificados em Ordem de Execução própria de cada event</w:t>
      </w:r>
      <w:r>
        <w:rPr>
          <w:rFonts w:ascii="Tahoma" w:hAnsi="Tahoma" w:cs="Tahoma"/>
          <w:sz w:val="18"/>
          <w:szCs w:val="18"/>
        </w:rPr>
        <w:t>o, a ser emitida pela Prefeitura</w:t>
      </w:r>
      <w:r w:rsidRPr="00950305">
        <w:rPr>
          <w:rFonts w:ascii="Tahoma" w:hAnsi="Tahoma" w:cs="Tahoma"/>
          <w:sz w:val="18"/>
          <w:szCs w:val="18"/>
        </w:rPr>
        <w:t>, a depender da programação dos eventos, desde que a demanda esteja de acordo com o objeto do contrato.</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2.4</w:t>
      </w:r>
      <w:r w:rsidRPr="00950305">
        <w:rPr>
          <w:rFonts w:ascii="Tahoma" w:hAnsi="Tahoma" w:cs="Tahoma"/>
          <w:sz w:val="18"/>
          <w:szCs w:val="18"/>
        </w:rPr>
        <w:t>. Caberá a Contratada a coorden</w:t>
      </w:r>
      <w:r>
        <w:rPr>
          <w:rFonts w:ascii="Tahoma" w:hAnsi="Tahoma" w:cs="Tahoma"/>
          <w:sz w:val="18"/>
          <w:szCs w:val="18"/>
        </w:rPr>
        <w:t>ação dos eventos demandados pela</w:t>
      </w:r>
      <w:r w:rsidRPr="00950305">
        <w:rPr>
          <w:rFonts w:ascii="Tahoma" w:hAnsi="Tahoma" w:cs="Tahoma"/>
          <w:sz w:val="18"/>
          <w:szCs w:val="18"/>
        </w:rPr>
        <w:t xml:space="preserve"> </w:t>
      </w:r>
      <w:r>
        <w:rPr>
          <w:rFonts w:ascii="Tahoma" w:hAnsi="Tahoma" w:cs="Tahoma"/>
          <w:sz w:val="18"/>
          <w:szCs w:val="18"/>
        </w:rPr>
        <w:t>Prefeitura</w:t>
      </w:r>
      <w:r w:rsidRPr="00950305">
        <w:rPr>
          <w:rFonts w:ascii="Tahoma" w:hAnsi="Tahoma" w:cs="Tahoma"/>
          <w:sz w:val="18"/>
          <w:szCs w:val="18"/>
        </w:rPr>
        <w:t>, mantendo um coordenador indicado para cada evento, o qu</w:t>
      </w:r>
      <w:r>
        <w:rPr>
          <w:rFonts w:ascii="Tahoma" w:hAnsi="Tahoma" w:cs="Tahoma"/>
          <w:sz w:val="18"/>
          <w:szCs w:val="18"/>
        </w:rPr>
        <w:t>al será o contato responsável da Prefeitura e ou secretaria</w:t>
      </w:r>
      <w:r w:rsidRPr="00950305">
        <w:rPr>
          <w:rFonts w:ascii="Tahoma" w:hAnsi="Tahoma" w:cs="Tahoma"/>
          <w:sz w:val="18"/>
          <w:szCs w:val="18"/>
        </w:rPr>
        <w:t xml:space="preserve"> pelo evento.</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2.5</w:t>
      </w:r>
      <w:r w:rsidRPr="00950305">
        <w:rPr>
          <w:rFonts w:ascii="Tahoma" w:hAnsi="Tahoma" w:cs="Tahoma"/>
          <w:sz w:val="18"/>
          <w:szCs w:val="18"/>
        </w:rPr>
        <w:t>. A Contratante reserva-se do direito de fazer uso de profissionais cedidos, ou do próprio quadro de funcionários para realizar serviços tais como o de cerimonialista, mestre de cerimônia, ou qualquer outro de que disponha circunstancialmente para atender a determinado evento, sem obrigação de contratação.</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2.6</w:t>
      </w:r>
      <w:r w:rsidRPr="00950305">
        <w:rPr>
          <w:rFonts w:ascii="Tahoma" w:hAnsi="Tahoma" w:cs="Tahoma"/>
          <w:sz w:val="18"/>
          <w:szCs w:val="18"/>
        </w:rPr>
        <w:t>. A Contratada deve observar que alguns itens poderão ser contratados em conjunto ou de maneira isolada conforme apresentado na descrição detalhada na ordem de execução.</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2.7</w:t>
      </w:r>
      <w:r w:rsidRPr="00950305">
        <w:rPr>
          <w:rFonts w:ascii="Tahoma" w:hAnsi="Tahoma" w:cs="Tahoma"/>
          <w:sz w:val="18"/>
          <w:szCs w:val="18"/>
        </w:rPr>
        <w:t>. A prestação de serviços compreenderá a organização, a execução e o acompanhamento da preparação da infraestrutura física e logística para a realização dos eventos.</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2.8</w:t>
      </w:r>
      <w:r w:rsidRPr="00950305">
        <w:rPr>
          <w:rFonts w:ascii="Tahoma" w:hAnsi="Tahoma" w:cs="Tahoma"/>
          <w:sz w:val="18"/>
          <w:szCs w:val="18"/>
        </w:rPr>
        <w:t>. A execução dos serviços é de inteira responsabilidade da contratada, bem como o pagamento de taxas e quaisquer despesas associadas aos serviços.</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2.8</w:t>
      </w:r>
      <w:r w:rsidRPr="00950305">
        <w:rPr>
          <w:rFonts w:ascii="Tahoma" w:hAnsi="Tahoma" w:cs="Tahoma"/>
          <w:sz w:val="18"/>
          <w:szCs w:val="18"/>
        </w:rPr>
        <w:t>. A Contratante poderá solicitar, a qualquer tempo, inclusive durante a realização do evento, outros itens que constam neste termo de referência, ficando sujeito à concordância e disponibilidade de atendimento por parte da Contratada.</w:t>
      </w:r>
    </w:p>
    <w:p w:rsidR="00A525B0" w:rsidRDefault="00A525B0" w:rsidP="00A525B0">
      <w:pPr>
        <w:autoSpaceDE w:val="0"/>
        <w:autoSpaceDN w:val="0"/>
        <w:adjustRightInd w:val="0"/>
        <w:ind w:right="-455"/>
        <w:jc w:val="both"/>
        <w:rPr>
          <w:rFonts w:ascii="Tahoma" w:hAnsi="Tahoma" w:cs="Tahoma"/>
          <w:sz w:val="18"/>
          <w:szCs w:val="18"/>
        </w:rPr>
      </w:pPr>
    </w:p>
    <w:p w:rsidR="00A525B0" w:rsidRDefault="00A525B0" w:rsidP="00A525B0">
      <w:pPr>
        <w:autoSpaceDE w:val="0"/>
        <w:autoSpaceDN w:val="0"/>
        <w:adjustRightInd w:val="0"/>
        <w:ind w:right="-455"/>
        <w:jc w:val="both"/>
        <w:rPr>
          <w:rFonts w:ascii="Tahoma" w:eastAsia="Calibri" w:hAnsi="Tahoma" w:cs="Tahoma"/>
          <w:sz w:val="18"/>
          <w:szCs w:val="18"/>
        </w:rPr>
      </w:pPr>
      <w:r>
        <w:rPr>
          <w:rFonts w:ascii="Tahoma" w:hAnsi="Tahoma" w:cs="Tahoma"/>
          <w:sz w:val="18"/>
          <w:szCs w:val="18"/>
        </w:rPr>
        <w:t xml:space="preserve">2.9- </w:t>
      </w:r>
      <w:r w:rsidRPr="002B7681">
        <w:rPr>
          <w:rFonts w:ascii="Tahoma" w:eastAsia="Calibri" w:hAnsi="Tahoma" w:cs="Tahoma"/>
          <w:sz w:val="18"/>
          <w:szCs w:val="18"/>
        </w:rPr>
        <w:t xml:space="preserve">Fica expressamente prevista, desde já, a possibilidade de acréscimo ou redução </w:t>
      </w:r>
      <w:proofErr w:type="spellStart"/>
      <w:r w:rsidRPr="002B7681">
        <w:rPr>
          <w:rFonts w:ascii="Tahoma" w:eastAsia="Calibri" w:hAnsi="Tahoma" w:cs="Tahoma"/>
          <w:sz w:val="18"/>
          <w:szCs w:val="18"/>
        </w:rPr>
        <w:t>dasquantidades</w:t>
      </w:r>
      <w:proofErr w:type="spellEnd"/>
      <w:r w:rsidRPr="002B7681">
        <w:rPr>
          <w:rFonts w:ascii="Tahoma" w:eastAsia="Calibri" w:hAnsi="Tahoma" w:cs="Tahoma"/>
          <w:sz w:val="18"/>
          <w:szCs w:val="18"/>
        </w:rPr>
        <w:t xml:space="preserve"> inicialmente licitadas, respeitando-se o limite de 25% (vinte e cinco por </w:t>
      </w:r>
      <w:proofErr w:type="gramStart"/>
      <w:r w:rsidRPr="002B7681">
        <w:rPr>
          <w:rFonts w:ascii="Tahoma" w:eastAsia="Calibri" w:hAnsi="Tahoma" w:cs="Tahoma"/>
          <w:sz w:val="18"/>
          <w:szCs w:val="18"/>
        </w:rPr>
        <w:t>cento)fixado</w:t>
      </w:r>
      <w:proofErr w:type="gramEnd"/>
      <w:r w:rsidRPr="002B7681">
        <w:rPr>
          <w:rFonts w:ascii="Tahoma" w:eastAsia="Calibri" w:hAnsi="Tahoma" w:cs="Tahoma"/>
          <w:sz w:val="18"/>
          <w:szCs w:val="18"/>
        </w:rPr>
        <w:t xml:space="preserve"> pelo § 1º do artigo 65 da Lei Federal 8.666/93.</w:t>
      </w:r>
    </w:p>
    <w:p w:rsidR="00A525B0" w:rsidRDefault="00A525B0" w:rsidP="00A525B0">
      <w:pPr>
        <w:ind w:right="-455"/>
        <w:jc w:val="both"/>
        <w:rPr>
          <w:rFonts w:ascii="Tahoma" w:hAnsi="Tahoma" w:cs="Tahoma"/>
          <w:b/>
          <w:bCs/>
          <w:sz w:val="18"/>
          <w:szCs w:val="18"/>
        </w:rPr>
      </w:pPr>
    </w:p>
    <w:p w:rsidR="00A525B0" w:rsidRPr="00EF051F" w:rsidRDefault="00A525B0" w:rsidP="00A525B0">
      <w:pPr>
        <w:pStyle w:val="Recuodecorpodetexto"/>
        <w:ind w:left="0" w:right="-455"/>
        <w:rPr>
          <w:rFonts w:ascii="Tahoma" w:hAnsi="Tahoma" w:cs="Tahoma"/>
          <w:b/>
          <w:sz w:val="18"/>
        </w:rPr>
      </w:pPr>
      <w:r>
        <w:rPr>
          <w:rFonts w:ascii="Tahoma" w:hAnsi="Tahoma" w:cs="Tahoma"/>
          <w:b/>
          <w:sz w:val="18"/>
        </w:rPr>
        <w:t>3 – DOS INSUMOS E SERVIÇOS</w:t>
      </w:r>
    </w:p>
    <w:p w:rsidR="00A525B0" w:rsidRDefault="00A525B0" w:rsidP="00A525B0">
      <w:pPr>
        <w:ind w:right="-455"/>
        <w:jc w:val="both"/>
      </w:pPr>
    </w:p>
    <w:p w:rsidR="00A525B0" w:rsidRPr="00527CFB" w:rsidRDefault="00A525B0" w:rsidP="00A525B0">
      <w:pPr>
        <w:ind w:right="-455"/>
        <w:jc w:val="both"/>
        <w:rPr>
          <w:rFonts w:ascii="Tahoma" w:hAnsi="Tahoma" w:cs="Tahoma"/>
          <w:sz w:val="18"/>
          <w:szCs w:val="18"/>
        </w:rPr>
      </w:pPr>
      <w:r w:rsidRPr="00527CFB">
        <w:rPr>
          <w:rFonts w:ascii="Tahoma" w:hAnsi="Tahoma" w:cs="Tahoma"/>
          <w:sz w:val="18"/>
          <w:szCs w:val="18"/>
        </w:rPr>
        <w:t xml:space="preserve">3.1. A Contratada deverá fornecer todos os insumos necessários, e em número suficiente, para o acondicionamento e disponibilização do </w:t>
      </w:r>
      <w:proofErr w:type="spellStart"/>
      <w:r w:rsidRPr="00527CFB">
        <w:rPr>
          <w:rFonts w:ascii="Tahoma" w:hAnsi="Tahoma" w:cs="Tahoma"/>
          <w:sz w:val="18"/>
          <w:szCs w:val="18"/>
        </w:rPr>
        <w:t>coffee</w:t>
      </w:r>
      <w:proofErr w:type="spellEnd"/>
      <w:r w:rsidRPr="00527CFB">
        <w:rPr>
          <w:rFonts w:ascii="Tahoma" w:hAnsi="Tahoma" w:cs="Tahoma"/>
          <w:sz w:val="18"/>
          <w:szCs w:val="18"/>
        </w:rPr>
        <w:t xml:space="preserve"> break quando da realização dos eventos e, ainda, toalhas, copos, louças, talheres, garrafas térmicas, jarras, material de copa e cozinha, dentre outros que se fizerem necessários, limpos e em bom estado de uso, sem que estejam trincados, quebrados ou lascados, bem como retirar do evento os mesmos quando autorizado pela Prefeitura, arcando </w:t>
      </w:r>
      <w:r w:rsidRPr="00527CFB">
        <w:rPr>
          <w:rFonts w:ascii="Tahoma" w:hAnsi="Tahoma" w:cs="Tahoma"/>
          <w:sz w:val="18"/>
          <w:szCs w:val="18"/>
        </w:rPr>
        <w:lastRenderedPageBreak/>
        <w:t>com todas as despesas provenientes desse serviço, uma vez que os utensílios necessários durante a prestação do serviço, bem como sua preservação, serão de responsabilidade da Contratada;</w:t>
      </w:r>
    </w:p>
    <w:p w:rsidR="00A525B0" w:rsidRPr="00527CFB" w:rsidRDefault="00A525B0" w:rsidP="00A525B0">
      <w:pPr>
        <w:ind w:right="-455"/>
        <w:jc w:val="both"/>
        <w:rPr>
          <w:rFonts w:ascii="Tahoma" w:hAnsi="Tahoma" w:cs="Tahoma"/>
          <w:sz w:val="18"/>
          <w:szCs w:val="18"/>
        </w:rPr>
      </w:pPr>
    </w:p>
    <w:p w:rsidR="00A525B0" w:rsidRDefault="00A525B0" w:rsidP="00A525B0">
      <w:pPr>
        <w:ind w:right="-455"/>
        <w:jc w:val="both"/>
        <w:rPr>
          <w:rFonts w:ascii="Tahoma" w:hAnsi="Tahoma" w:cs="Tahoma"/>
          <w:sz w:val="18"/>
          <w:szCs w:val="18"/>
        </w:rPr>
      </w:pPr>
      <w:r>
        <w:rPr>
          <w:rFonts w:ascii="Tahoma" w:hAnsi="Tahoma" w:cs="Tahoma"/>
          <w:sz w:val="18"/>
          <w:szCs w:val="18"/>
        </w:rPr>
        <w:t>3.2</w:t>
      </w:r>
      <w:r w:rsidRPr="00527CFB">
        <w:rPr>
          <w:rFonts w:ascii="Tahoma" w:hAnsi="Tahoma" w:cs="Tahoma"/>
          <w:sz w:val="18"/>
          <w:szCs w:val="18"/>
        </w:rPr>
        <w:t>. Mestre de Cerimônia A cada evento programado, ter no mínimo 03 (três) reuniões com o Mestre de Cerimônia, antes da realização do mesmo, tendo em vista as devidas tratativas para plena realização do evento.</w:t>
      </w:r>
    </w:p>
    <w:p w:rsidR="00A525B0" w:rsidRPr="00527CFB" w:rsidRDefault="00A525B0" w:rsidP="00A525B0">
      <w:pPr>
        <w:ind w:right="-455"/>
        <w:jc w:val="both"/>
        <w:rPr>
          <w:rFonts w:ascii="Tahoma" w:hAnsi="Tahoma" w:cs="Tahoma"/>
          <w:b/>
          <w:bCs/>
          <w:sz w:val="18"/>
          <w:szCs w:val="18"/>
        </w:rPr>
      </w:pPr>
      <w:r>
        <w:rPr>
          <w:rFonts w:ascii="Tahoma" w:hAnsi="Tahoma" w:cs="Tahoma"/>
          <w:sz w:val="18"/>
          <w:szCs w:val="18"/>
        </w:rPr>
        <w:t>3.3</w:t>
      </w:r>
      <w:r w:rsidRPr="00527CFB">
        <w:rPr>
          <w:rFonts w:ascii="Tahoma" w:hAnsi="Tahoma" w:cs="Tahoma"/>
          <w:sz w:val="18"/>
          <w:szCs w:val="18"/>
        </w:rPr>
        <w:t>. Assessoria de Cerimonial e Coordenadoria de Evento A cada evento programado, ter no mínimo 03 (três) reuniões com Assessoria de Cerimonial, antes da realização do mesmo, tendo em vista as devidas tratativas para plena realização do evento.</w:t>
      </w:r>
    </w:p>
    <w:p w:rsidR="00A525B0" w:rsidRDefault="00A525B0" w:rsidP="00A525B0">
      <w:pPr>
        <w:ind w:right="-455"/>
        <w:jc w:val="both"/>
        <w:rPr>
          <w:rFonts w:ascii="Tahoma" w:hAnsi="Tahoma" w:cs="Tahoma"/>
          <w:b/>
          <w:bCs/>
          <w:sz w:val="18"/>
          <w:szCs w:val="18"/>
        </w:rPr>
      </w:pPr>
    </w:p>
    <w:p w:rsidR="00A525B0" w:rsidRPr="005325A7" w:rsidRDefault="00A525B0" w:rsidP="00A525B0">
      <w:pPr>
        <w:ind w:right="-455"/>
        <w:jc w:val="both"/>
        <w:rPr>
          <w:rFonts w:ascii="Tahoma" w:hAnsi="Tahoma" w:cs="Tahoma"/>
          <w:b/>
          <w:bCs/>
          <w:sz w:val="18"/>
          <w:szCs w:val="18"/>
        </w:rPr>
      </w:pPr>
      <w:r>
        <w:rPr>
          <w:rFonts w:ascii="Tahoma" w:hAnsi="Tahoma" w:cs="Tahoma"/>
          <w:b/>
          <w:bCs/>
          <w:sz w:val="18"/>
          <w:szCs w:val="18"/>
        </w:rPr>
        <w:t>4</w:t>
      </w:r>
      <w:r w:rsidRPr="005325A7">
        <w:rPr>
          <w:rFonts w:ascii="Tahoma" w:hAnsi="Tahoma" w:cs="Tahoma"/>
          <w:b/>
          <w:bCs/>
          <w:sz w:val="18"/>
          <w:szCs w:val="18"/>
        </w:rPr>
        <w:t xml:space="preserve"> – DA JUSTIFICATIVA</w:t>
      </w:r>
    </w:p>
    <w:p w:rsidR="00A525B0" w:rsidRPr="000F14F7" w:rsidRDefault="00A525B0" w:rsidP="00A525B0">
      <w:pPr>
        <w:pStyle w:val="Corpodetexto"/>
        <w:ind w:right="-455"/>
        <w:rPr>
          <w:rFonts w:ascii="Tahoma" w:hAnsi="Tahoma" w:cs="Tahoma"/>
          <w:sz w:val="18"/>
          <w:szCs w:val="18"/>
        </w:rPr>
      </w:pPr>
    </w:p>
    <w:p w:rsidR="00A525B0" w:rsidRPr="00E02E1A" w:rsidRDefault="00A525B0" w:rsidP="00A525B0">
      <w:pPr>
        <w:ind w:right="-455"/>
        <w:jc w:val="both"/>
        <w:rPr>
          <w:rFonts w:ascii="Tahoma" w:hAnsi="Tahoma" w:cs="Tahoma"/>
          <w:sz w:val="18"/>
          <w:szCs w:val="18"/>
        </w:rPr>
      </w:pPr>
      <w:r>
        <w:rPr>
          <w:rFonts w:ascii="Tahoma" w:hAnsi="Tahoma" w:cs="Tahoma"/>
          <w:sz w:val="18"/>
          <w:szCs w:val="18"/>
        </w:rPr>
        <w:t>4</w:t>
      </w:r>
      <w:r w:rsidRPr="000F14F7">
        <w:rPr>
          <w:rFonts w:ascii="Tahoma" w:hAnsi="Tahoma" w:cs="Tahoma"/>
          <w:sz w:val="18"/>
          <w:szCs w:val="18"/>
        </w:rPr>
        <w:t>.1 - A contratação de empresa especializada para a prestação dos serviços, objeto</w:t>
      </w:r>
      <w:r>
        <w:rPr>
          <w:rFonts w:ascii="Tahoma" w:hAnsi="Tahoma" w:cs="Tahoma"/>
          <w:sz w:val="18"/>
          <w:szCs w:val="18"/>
        </w:rPr>
        <w:t xml:space="preserve"> deste Termo de Referência</w:t>
      </w:r>
      <w:r w:rsidRPr="000F14F7">
        <w:rPr>
          <w:rFonts w:ascii="Tahoma" w:hAnsi="Tahoma" w:cs="Tahoma"/>
          <w:sz w:val="18"/>
          <w:szCs w:val="18"/>
        </w:rPr>
        <w:t>, justifica-se pela necessidade de organização dos mais variados eventos com palestras, reuniões, bem como outros eventos com vistas ao alcance de maior eficiência e eficácia no decorrer do prazo de um ano.</w:t>
      </w:r>
      <w:r>
        <w:rPr>
          <w:rFonts w:ascii="Tahoma" w:hAnsi="Tahoma" w:cs="Tahoma"/>
          <w:sz w:val="18"/>
          <w:szCs w:val="18"/>
        </w:rPr>
        <w:t xml:space="preserve"> </w:t>
      </w:r>
      <w:r w:rsidRPr="000F14F7">
        <w:rPr>
          <w:rFonts w:ascii="Tahoma" w:hAnsi="Tahoma" w:cs="Tahoma"/>
          <w:sz w:val="18"/>
          <w:szCs w:val="18"/>
        </w:rPr>
        <w:t>O município não se dispõe de espaço físico, para os eventos de grande porte, além de não possuir equipamentos e pessoal especializado, em quantidade suficiente, para desenvolver determinadas atividades correlatas à organização de eventos.</w:t>
      </w:r>
      <w:r w:rsidRPr="00E02E1A">
        <w:rPr>
          <w:rFonts w:ascii="Tahoma" w:hAnsi="Tahoma" w:cs="Tahoma"/>
          <w:sz w:val="18"/>
          <w:szCs w:val="18"/>
        </w:rPr>
        <w:t xml:space="preserve">  </w:t>
      </w:r>
    </w:p>
    <w:p w:rsidR="00A525B0" w:rsidRPr="00E02E1A" w:rsidRDefault="00A525B0" w:rsidP="00A525B0">
      <w:pPr>
        <w:ind w:right="-455"/>
        <w:jc w:val="both"/>
        <w:rPr>
          <w:rFonts w:ascii="Tahoma" w:hAnsi="Tahoma" w:cs="Tahoma"/>
          <w:b/>
          <w:bCs/>
          <w:sz w:val="18"/>
          <w:szCs w:val="18"/>
        </w:rPr>
      </w:pPr>
    </w:p>
    <w:p w:rsidR="00A525B0" w:rsidRPr="00E02E1A" w:rsidRDefault="00A525B0" w:rsidP="00A525B0">
      <w:pPr>
        <w:ind w:right="-455"/>
        <w:jc w:val="both"/>
        <w:rPr>
          <w:rFonts w:ascii="Tahoma" w:hAnsi="Tahoma" w:cs="Tahoma"/>
          <w:b/>
          <w:bCs/>
          <w:sz w:val="18"/>
          <w:szCs w:val="18"/>
        </w:rPr>
      </w:pPr>
      <w:r>
        <w:rPr>
          <w:rFonts w:ascii="Tahoma" w:hAnsi="Tahoma" w:cs="Tahoma"/>
          <w:b/>
          <w:bCs/>
          <w:sz w:val="18"/>
          <w:szCs w:val="18"/>
        </w:rPr>
        <w:t>5</w:t>
      </w:r>
      <w:r w:rsidRPr="00E02E1A">
        <w:rPr>
          <w:rFonts w:ascii="Tahoma" w:hAnsi="Tahoma" w:cs="Tahoma"/>
          <w:b/>
          <w:bCs/>
          <w:sz w:val="18"/>
          <w:szCs w:val="18"/>
        </w:rPr>
        <w:t xml:space="preserve"> – DO FUNDAMENTO LEGAL</w:t>
      </w:r>
    </w:p>
    <w:p w:rsidR="00A525B0" w:rsidRPr="00E02E1A" w:rsidRDefault="00A525B0" w:rsidP="00A525B0">
      <w:pPr>
        <w:ind w:right="-455"/>
        <w:jc w:val="both"/>
        <w:rPr>
          <w:rFonts w:ascii="Tahoma" w:hAnsi="Tahoma" w:cs="Tahoma"/>
          <w:b/>
          <w:bCs/>
          <w:sz w:val="18"/>
          <w:szCs w:val="18"/>
        </w:rPr>
      </w:pPr>
    </w:p>
    <w:p w:rsidR="00A525B0" w:rsidRPr="00E02E1A" w:rsidRDefault="00A525B0" w:rsidP="00A525B0">
      <w:pPr>
        <w:ind w:right="-455"/>
        <w:jc w:val="both"/>
        <w:rPr>
          <w:rFonts w:ascii="Tahoma" w:hAnsi="Tahoma" w:cs="Tahoma"/>
          <w:sz w:val="18"/>
          <w:szCs w:val="18"/>
        </w:rPr>
      </w:pPr>
      <w:r>
        <w:rPr>
          <w:rFonts w:ascii="Tahoma" w:hAnsi="Tahoma" w:cs="Tahoma"/>
          <w:sz w:val="18"/>
          <w:szCs w:val="18"/>
        </w:rPr>
        <w:t>5</w:t>
      </w:r>
      <w:r w:rsidRPr="00E02E1A">
        <w:rPr>
          <w:rFonts w:ascii="Tahoma" w:hAnsi="Tahoma" w:cs="Tahoma"/>
          <w:sz w:val="18"/>
          <w:szCs w:val="18"/>
        </w:rPr>
        <w:t>.1 – O Processo Licitatório, será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A525B0" w:rsidRPr="00E02E1A" w:rsidRDefault="00A525B0" w:rsidP="00A525B0">
      <w:pPr>
        <w:ind w:right="-455"/>
        <w:jc w:val="both"/>
        <w:rPr>
          <w:rFonts w:ascii="Tahoma" w:hAnsi="Tahoma" w:cs="Tahoma"/>
          <w:sz w:val="18"/>
          <w:szCs w:val="18"/>
        </w:rPr>
      </w:pPr>
    </w:p>
    <w:p w:rsidR="00A525B0" w:rsidRPr="00E02E1A" w:rsidRDefault="00A525B0" w:rsidP="00A525B0">
      <w:pPr>
        <w:autoSpaceDE w:val="0"/>
        <w:autoSpaceDN w:val="0"/>
        <w:adjustRightInd w:val="0"/>
        <w:ind w:right="-455"/>
        <w:jc w:val="both"/>
        <w:rPr>
          <w:rFonts w:ascii="Tahoma" w:hAnsi="Tahoma" w:cs="Tahoma"/>
          <w:b/>
          <w:bCs/>
          <w:sz w:val="18"/>
          <w:szCs w:val="18"/>
        </w:rPr>
      </w:pPr>
      <w:r>
        <w:rPr>
          <w:rFonts w:ascii="Tahoma" w:hAnsi="Tahoma" w:cs="Tahoma"/>
          <w:b/>
          <w:bCs/>
          <w:sz w:val="18"/>
          <w:szCs w:val="18"/>
        </w:rPr>
        <w:t>6</w:t>
      </w:r>
      <w:r w:rsidRPr="00E02E1A">
        <w:rPr>
          <w:rFonts w:ascii="Tahoma" w:hAnsi="Tahoma" w:cs="Tahoma"/>
          <w:b/>
          <w:bCs/>
          <w:sz w:val="18"/>
          <w:szCs w:val="18"/>
        </w:rPr>
        <w:t xml:space="preserve"> – DA ESTIMATIVA DE CUSTOS (VALOR DE REFERÊNCIA)</w:t>
      </w:r>
    </w:p>
    <w:p w:rsidR="00A525B0" w:rsidRPr="00E02E1A" w:rsidRDefault="00A525B0" w:rsidP="00A525B0">
      <w:pPr>
        <w:autoSpaceDE w:val="0"/>
        <w:autoSpaceDN w:val="0"/>
        <w:adjustRightInd w:val="0"/>
        <w:ind w:right="-455"/>
        <w:jc w:val="both"/>
        <w:rPr>
          <w:rFonts w:ascii="Tahoma" w:hAnsi="Tahoma" w:cs="Tahoma"/>
          <w:b/>
          <w:bCs/>
          <w:sz w:val="18"/>
          <w:szCs w:val="18"/>
        </w:rPr>
      </w:pPr>
    </w:p>
    <w:p w:rsidR="00A525B0" w:rsidRPr="00E02E1A" w:rsidRDefault="00A525B0" w:rsidP="00A525B0">
      <w:pPr>
        <w:autoSpaceDE w:val="0"/>
        <w:autoSpaceDN w:val="0"/>
        <w:adjustRightInd w:val="0"/>
        <w:ind w:right="-597"/>
        <w:jc w:val="both"/>
        <w:rPr>
          <w:rFonts w:ascii="Tahoma" w:hAnsi="Tahoma" w:cs="Tahoma"/>
          <w:sz w:val="18"/>
          <w:szCs w:val="18"/>
        </w:rPr>
      </w:pPr>
      <w:r>
        <w:rPr>
          <w:rFonts w:ascii="Tahoma" w:hAnsi="Tahoma" w:cs="Tahoma"/>
          <w:sz w:val="18"/>
          <w:szCs w:val="18"/>
        </w:rPr>
        <w:t>6</w:t>
      </w:r>
      <w:r w:rsidRPr="00E02E1A">
        <w:rPr>
          <w:rFonts w:ascii="Tahoma" w:hAnsi="Tahoma" w:cs="Tahoma"/>
          <w:sz w:val="18"/>
          <w:szCs w:val="18"/>
        </w:rPr>
        <w:t xml:space="preserve">.1 – Conforme cotações prévias realizadas, os valores de custo estimado para o objeto deste Processo são de </w:t>
      </w:r>
      <w:r w:rsidRPr="00E02E1A">
        <w:rPr>
          <w:rFonts w:ascii="Tahoma" w:hAnsi="Tahoma" w:cs="Tahoma"/>
          <w:b/>
          <w:sz w:val="18"/>
          <w:szCs w:val="18"/>
        </w:rPr>
        <w:t>R$ 285.106,75 (Duzentos e oitenta e cinco mil cento e seis reais e setenta e cinco centavos)</w:t>
      </w:r>
      <w:r w:rsidRPr="00E02E1A">
        <w:rPr>
          <w:rFonts w:ascii="Tahoma" w:hAnsi="Tahoma" w:cs="Tahoma"/>
          <w:sz w:val="18"/>
          <w:szCs w:val="18"/>
        </w:rPr>
        <w:t>, conforme tabela de preços estimados em anexo.</w:t>
      </w:r>
    </w:p>
    <w:p w:rsidR="00A525B0" w:rsidRPr="00FA4EE9" w:rsidRDefault="00A525B0" w:rsidP="00A525B0">
      <w:pPr>
        <w:autoSpaceDE w:val="0"/>
        <w:autoSpaceDN w:val="0"/>
        <w:adjustRightInd w:val="0"/>
        <w:ind w:right="-597"/>
        <w:jc w:val="both"/>
        <w:rPr>
          <w:b/>
          <w:sz w:val="22"/>
          <w:szCs w:val="22"/>
        </w:rPr>
      </w:pPr>
    </w:p>
    <w:p w:rsidR="00A525B0" w:rsidRDefault="00A525B0" w:rsidP="00A525B0">
      <w:pPr>
        <w:autoSpaceDE w:val="0"/>
        <w:autoSpaceDN w:val="0"/>
        <w:adjustRightInd w:val="0"/>
        <w:ind w:right="-597"/>
        <w:jc w:val="both"/>
        <w:rPr>
          <w:rFonts w:ascii="Tahoma" w:hAnsi="Tahoma" w:cs="Tahoma"/>
          <w:sz w:val="18"/>
          <w:szCs w:val="18"/>
        </w:rPr>
      </w:pPr>
      <w:r>
        <w:rPr>
          <w:rFonts w:ascii="Tahoma" w:hAnsi="Tahoma" w:cs="Tahoma"/>
          <w:sz w:val="18"/>
          <w:szCs w:val="18"/>
        </w:rPr>
        <w:t>6</w:t>
      </w:r>
      <w:r w:rsidRPr="005325A7">
        <w:rPr>
          <w:rFonts w:ascii="Tahoma" w:hAnsi="Tahoma" w:cs="Tahoma"/>
          <w:sz w:val="18"/>
          <w:szCs w:val="18"/>
        </w:rPr>
        <w:t xml:space="preserve">.2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A525B0" w:rsidRDefault="00A525B0" w:rsidP="00A525B0">
      <w:pPr>
        <w:autoSpaceDE w:val="0"/>
        <w:autoSpaceDN w:val="0"/>
        <w:adjustRightInd w:val="0"/>
        <w:ind w:right="-597"/>
        <w:jc w:val="both"/>
        <w:rPr>
          <w:rFonts w:ascii="Tahoma" w:hAnsi="Tahoma" w:cs="Tahoma"/>
          <w:sz w:val="18"/>
          <w:szCs w:val="18"/>
        </w:rPr>
      </w:pPr>
    </w:p>
    <w:p w:rsidR="00A525B0" w:rsidRDefault="00A525B0" w:rsidP="00A525B0">
      <w:pPr>
        <w:ind w:right="-455"/>
        <w:jc w:val="both"/>
        <w:rPr>
          <w:rFonts w:ascii="Tahoma" w:hAnsi="Tahoma" w:cs="Tahoma"/>
          <w:sz w:val="18"/>
          <w:szCs w:val="18"/>
        </w:rPr>
      </w:pPr>
      <w:r>
        <w:rPr>
          <w:rFonts w:ascii="Tahoma" w:hAnsi="Tahoma" w:cs="Tahoma"/>
          <w:sz w:val="18"/>
          <w:szCs w:val="18"/>
        </w:rPr>
        <w:t>6.3 – O Município se reserva o direito de, a seu critério, utilizar ou não a totalidade da verba, inclusive a quantidade estimada.</w:t>
      </w:r>
    </w:p>
    <w:p w:rsidR="00A525B0" w:rsidRDefault="00A525B0" w:rsidP="00A525B0">
      <w:pPr>
        <w:ind w:right="-455"/>
        <w:jc w:val="both"/>
        <w:rPr>
          <w:rFonts w:ascii="Tahoma" w:hAnsi="Tahoma" w:cs="Tahoma"/>
          <w:sz w:val="18"/>
          <w:szCs w:val="18"/>
        </w:rPr>
      </w:pPr>
    </w:p>
    <w:p w:rsidR="00A525B0" w:rsidRDefault="00A525B0" w:rsidP="00A525B0">
      <w:pPr>
        <w:autoSpaceDE w:val="0"/>
        <w:autoSpaceDN w:val="0"/>
        <w:adjustRightInd w:val="0"/>
        <w:ind w:right="-458"/>
        <w:jc w:val="both"/>
        <w:rPr>
          <w:rFonts w:ascii="Tahoma" w:hAnsi="Tahoma" w:cs="Tahoma"/>
          <w:b/>
          <w:bCs/>
          <w:sz w:val="18"/>
          <w:szCs w:val="18"/>
        </w:rPr>
      </w:pPr>
      <w:r>
        <w:rPr>
          <w:rFonts w:ascii="Tahoma" w:hAnsi="Tahoma" w:cs="Tahoma"/>
          <w:b/>
          <w:bCs/>
          <w:sz w:val="18"/>
          <w:szCs w:val="18"/>
        </w:rPr>
        <w:t>7</w:t>
      </w:r>
      <w:r w:rsidRPr="00316D92">
        <w:rPr>
          <w:rFonts w:ascii="Tahoma" w:hAnsi="Tahoma" w:cs="Tahoma"/>
          <w:b/>
          <w:bCs/>
          <w:sz w:val="18"/>
          <w:szCs w:val="18"/>
        </w:rPr>
        <w:t xml:space="preserve"> – DA PROPOSTA DE PREÇOS</w:t>
      </w:r>
    </w:p>
    <w:p w:rsidR="00A525B0" w:rsidRPr="00316D92" w:rsidRDefault="00A525B0" w:rsidP="00A525B0">
      <w:pPr>
        <w:autoSpaceDE w:val="0"/>
        <w:autoSpaceDN w:val="0"/>
        <w:adjustRightInd w:val="0"/>
        <w:ind w:right="-458"/>
        <w:jc w:val="both"/>
        <w:rPr>
          <w:rFonts w:ascii="Tahoma" w:hAnsi="Tahoma" w:cs="Tahoma"/>
          <w:b/>
          <w:bCs/>
          <w:sz w:val="18"/>
          <w:szCs w:val="18"/>
        </w:rPr>
      </w:pPr>
    </w:p>
    <w:p w:rsidR="00A525B0" w:rsidRPr="00316D92" w:rsidRDefault="00A525B0" w:rsidP="00A525B0">
      <w:pPr>
        <w:pStyle w:val="Corpodetexto"/>
        <w:ind w:right="-458"/>
        <w:jc w:val="both"/>
        <w:rPr>
          <w:rFonts w:ascii="Tahoma" w:hAnsi="Tahoma" w:cs="Tahoma"/>
          <w:sz w:val="18"/>
          <w:szCs w:val="18"/>
        </w:rPr>
      </w:pPr>
      <w:r>
        <w:rPr>
          <w:rFonts w:ascii="Tahoma" w:hAnsi="Tahoma" w:cs="Tahoma"/>
          <w:sz w:val="18"/>
          <w:szCs w:val="18"/>
        </w:rPr>
        <w:t>7</w:t>
      </w:r>
      <w:r w:rsidRPr="00316D92">
        <w:rPr>
          <w:rFonts w:ascii="Tahoma" w:hAnsi="Tahoma" w:cs="Tahoma"/>
          <w:sz w:val="18"/>
          <w:szCs w:val="18"/>
        </w:rPr>
        <w:t>.1 – Na proposta de preço deverá constar de forma detalhada a discriminação do produto, marca, quantidade solicitada, valor unitário e o total e a validade da proposta.</w:t>
      </w:r>
    </w:p>
    <w:p w:rsidR="00A525B0" w:rsidRPr="00316D92" w:rsidRDefault="00A525B0" w:rsidP="00A525B0">
      <w:pPr>
        <w:autoSpaceDE w:val="0"/>
        <w:autoSpaceDN w:val="0"/>
        <w:adjustRightInd w:val="0"/>
        <w:ind w:right="-458"/>
        <w:jc w:val="both"/>
        <w:rPr>
          <w:rFonts w:ascii="Tahoma" w:hAnsi="Tahoma" w:cs="Tahoma"/>
          <w:b/>
          <w:bCs/>
          <w:sz w:val="18"/>
          <w:szCs w:val="18"/>
        </w:rPr>
      </w:pPr>
    </w:p>
    <w:p w:rsidR="00A525B0" w:rsidRPr="00316D92" w:rsidRDefault="00A525B0" w:rsidP="00A525B0">
      <w:pPr>
        <w:autoSpaceDE w:val="0"/>
        <w:autoSpaceDN w:val="0"/>
        <w:adjustRightInd w:val="0"/>
        <w:ind w:right="-458"/>
        <w:jc w:val="both"/>
        <w:rPr>
          <w:rFonts w:ascii="Tahoma" w:hAnsi="Tahoma" w:cs="Tahoma"/>
          <w:b/>
          <w:bCs/>
          <w:sz w:val="18"/>
          <w:szCs w:val="18"/>
        </w:rPr>
      </w:pPr>
      <w:r>
        <w:rPr>
          <w:rFonts w:ascii="Tahoma" w:hAnsi="Tahoma" w:cs="Tahoma"/>
          <w:b/>
          <w:bCs/>
          <w:sz w:val="18"/>
          <w:szCs w:val="18"/>
        </w:rPr>
        <w:t>8</w:t>
      </w:r>
      <w:r w:rsidRPr="00316D92">
        <w:rPr>
          <w:rFonts w:ascii="Tahoma" w:hAnsi="Tahoma" w:cs="Tahoma"/>
          <w:b/>
          <w:bCs/>
          <w:sz w:val="18"/>
          <w:szCs w:val="18"/>
        </w:rPr>
        <w:t xml:space="preserve"> - DO PAGAMENTO</w:t>
      </w:r>
    </w:p>
    <w:p w:rsidR="00A525B0" w:rsidRPr="00316D92" w:rsidRDefault="00A525B0" w:rsidP="00A525B0">
      <w:pPr>
        <w:autoSpaceDE w:val="0"/>
        <w:autoSpaceDN w:val="0"/>
        <w:adjustRightInd w:val="0"/>
        <w:ind w:right="-458"/>
        <w:jc w:val="both"/>
        <w:rPr>
          <w:rFonts w:ascii="Tahoma" w:hAnsi="Tahoma" w:cs="Tahoma"/>
          <w:b/>
          <w:bCs/>
          <w:sz w:val="18"/>
          <w:szCs w:val="18"/>
        </w:rPr>
      </w:pPr>
    </w:p>
    <w:p w:rsidR="00A525B0" w:rsidRPr="00316D92" w:rsidRDefault="00A525B0" w:rsidP="00A525B0">
      <w:pPr>
        <w:ind w:left="1" w:right="-458"/>
        <w:jc w:val="both"/>
        <w:rPr>
          <w:rFonts w:ascii="Tahoma" w:hAnsi="Tahoma" w:cs="Tahoma"/>
          <w:sz w:val="18"/>
          <w:szCs w:val="18"/>
        </w:rPr>
      </w:pPr>
      <w:r>
        <w:rPr>
          <w:rFonts w:ascii="Tahoma" w:hAnsi="Tahoma" w:cs="Tahoma"/>
          <w:sz w:val="18"/>
          <w:szCs w:val="18"/>
        </w:rPr>
        <w:t>8</w:t>
      </w:r>
      <w:r w:rsidRPr="00316D92">
        <w:rPr>
          <w:rFonts w:ascii="Tahoma" w:hAnsi="Tahoma" w:cs="Tahoma"/>
          <w:sz w:val="18"/>
          <w:szCs w:val="18"/>
        </w:rPr>
        <w:t>.1 – O pagamento será efetuado, conforme a entrega, até o 5º (quinto) dia útil do mês subsequente, mediante apresentação da Nota Fiscal.</w:t>
      </w:r>
    </w:p>
    <w:p w:rsidR="00A525B0" w:rsidRPr="00316D92" w:rsidRDefault="00A525B0" w:rsidP="00A525B0">
      <w:pPr>
        <w:ind w:left="1" w:right="-458"/>
        <w:jc w:val="both"/>
        <w:rPr>
          <w:rFonts w:ascii="Tahoma" w:hAnsi="Tahoma" w:cs="Tahoma"/>
          <w:sz w:val="18"/>
          <w:szCs w:val="18"/>
        </w:rPr>
      </w:pPr>
    </w:p>
    <w:p w:rsidR="00A525B0" w:rsidRPr="00316D92" w:rsidRDefault="00A525B0" w:rsidP="00A525B0">
      <w:pPr>
        <w:ind w:left="1" w:right="-458"/>
        <w:jc w:val="both"/>
        <w:rPr>
          <w:rFonts w:ascii="Tahoma" w:hAnsi="Tahoma" w:cs="Tahoma"/>
          <w:sz w:val="18"/>
          <w:szCs w:val="18"/>
        </w:rPr>
      </w:pPr>
      <w:r>
        <w:rPr>
          <w:rStyle w:val="Forte"/>
          <w:rFonts w:ascii="Tahoma" w:hAnsi="Tahoma" w:cs="Tahoma"/>
          <w:sz w:val="18"/>
          <w:szCs w:val="18"/>
        </w:rPr>
        <w:t>9</w:t>
      </w:r>
      <w:r w:rsidRPr="00316D92">
        <w:rPr>
          <w:rStyle w:val="Forte"/>
          <w:rFonts w:ascii="Tahoma" w:hAnsi="Tahoma" w:cs="Tahoma"/>
          <w:sz w:val="18"/>
          <w:szCs w:val="18"/>
        </w:rPr>
        <w:t xml:space="preserve"> - DO PRAZO, DAS CONDIÇÕES E LOCAL DE ENTREGA DO OBJETO DA LICITAÇÃO</w:t>
      </w:r>
    </w:p>
    <w:p w:rsidR="00A525B0" w:rsidRDefault="00A525B0" w:rsidP="00A525B0">
      <w:pPr>
        <w:autoSpaceDE w:val="0"/>
        <w:autoSpaceDN w:val="0"/>
        <w:adjustRightInd w:val="0"/>
        <w:ind w:right="-458"/>
        <w:jc w:val="both"/>
        <w:rPr>
          <w:rFonts w:ascii="Tahoma" w:eastAsia="Calibri" w:hAnsi="Tahoma" w:cs="Tahoma"/>
          <w:bCs/>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9.</w:t>
      </w:r>
      <w:r w:rsidRPr="00AC2AB5">
        <w:rPr>
          <w:rFonts w:ascii="Tahoma" w:hAnsi="Tahoma" w:cs="Tahoma"/>
          <w:sz w:val="18"/>
          <w:szCs w:val="18"/>
        </w:rPr>
        <w:t>1. O objeto contratado deverá ser entregue conforme a necessidade da Contratante, a partir de Ordens de Execução que serão enviadas por meio eletrônico (e-mail);</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9.</w:t>
      </w:r>
      <w:r w:rsidRPr="00AC2AB5">
        <w:rPr>
          <w:rFonts w:ascii="Tahoma" w:hAnsi="Tahoma" w:cs="Tahoma"/>
          <w:sz w:val="18"/>
          <w:szCs w:val="18"/>
        </w:rPr>
        <w:t>2. Os serviços serão prestados no município de Monte Azul/MG;</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9.</w:t>
      </w:r>
      <w:r w:rsidRPr="00AC2AB5">
        <w:rPr>
          <w:rFonts w:ascii="Tahoma" w:hAnsi="Tahoma" w:cs="Tahoma"/>
          <w:sz w:val="18"/>
          <w:szCs w:val="18"/>
        </w:rPr>
        <w:t>3. A Prefeitura Municipal de Monte Azul deverá emitir com antecedência mínima de 07 (sete) dias úteis Ordem de Execução especificando os serviços e quantidades a serem fornecidos.</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bCs/>
          <w:sz w:val="18"/>
          <w:szCs w:val="18"/>
        </w:rPr>
      </w:pPr>
      <w:r>
        <w:rPr>
          <w:rFonts w:ascii="Tahoma" w:hAnsi="Tahoma" w:cs="Tahoma"/>
          <w:sz w:val="18"/>
          <w:szCs w:val="18"/>
        </w:rPr>
        <w:t>9.</w:t>
      </w:r>
      <w:r w:rsidRPr="00AC2AB5">
        <w:rPr>
          <w:rFonts w:ascii="Tahoma" w:hAnsi="Tahoma" w:cs="Tahoma"/>
          <w:sz w:val="18"/>
          <w:szCs w:val="18"/>
        </w:rPr>
        <w:t>4. O deslocamento de todos os envolvidos na prestação dos serviços, bem como o transporte de todo material e/ou equipamentos necessários para o fornecimento do objeto, ficará a critério e a expensas da Contratada, que se responsabilizará pela integridade dos itens entregues, e pelo seu manuseio nas dependências do local de realização do evento</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9.5</w:t>
      </w:r>
      <w:r w:rsidRPr="00AC2AB5">
        <w:rPr>
          <w:rFonts w:ascii="Tahoma" w:eastAsia="Calibri" w:hAnsi="Tahoma" w:cs="Tahoma"/>
          <w:bCs/>
          <w:sz w:val="18"/>
          <w:szCs w:val="18"/>
        </w:rPr>
        <w:t xml:space="preserve"> -</w:t>
      </w:r>
      <w:r w:rsidRPr="00AC2AB5">
        <w:rPr>
          <w:rFonts w:ascii="Tahoma" w:eastAsia="Calibri" w:hAnsi="Tahoma" w:cs="Tahoma"/>
          <w:sz w:val="18"/>
          <w:szCs w:val="18"/>
        </w:rPr>
        <w:t xml:space="preserve">A licitante vencedora será igualmente responsável por todos os danos, perdas </w:t>
      </w:r>
      <w:proofErr w:type="spellStart"/>
      <w:r w:rsidRPr="00AC2AB5">
        <w:rPr>
          <w:rFonts w:ascii="Tahoma" w:eastAsia="Calibri" w:hAnsi="Tahoma" w:cs="Tahoma"/>
          <w:sz w:val="18"/>
          <w:szCs w:val="18"/>
        </w:rPr>
        <w:t>ouprejuízos</w:t>
      </w:r>
      <w:proofErr w:type="spellEnd"/>
      <w:r w:rsidRPr="00AC2AB5">
        <w:rPr>
          <w:rFonts w:ascii="Tahoma" w:eastAsia="Calibri" w:hAnsi="Tahoma" w:cs="Tahoma"/>
          <w:sz w:val="18"/>
          <w:szCs w:val="18"/>
        </w:rPr>
        <w:t xml:space="preserve"> a que der causa, em consequência direta de qualquer fase/parcela do </w:t>
      </w:r>
      <w:proofErr w:type="spellStart"/>
      <w:r w:rsidRPr="00AC2AB5">
        <w:rPr>
          <w:rFonts w:ascii="Tahoma" w:eastAsia="Calibri" w:hAnsi="Tahoma" w:cs="Tahoma"/>
          <w:sz w:val="18"/>
          <w:szCs w:val="18"/>
        </w:rPr>
        <w:t>fornecimentodo</w:t>
      </w:r>
      <w:proofErr w:type="spellEnd"/>
      <w:r w:rsidRPr="00AC2AB5">
        <w:rPr>
          <w:rFonts w:ascii="Tahoma" w:eastAsia="Calibri" w:hAnsi="Tahoma" w:cs="Tahoma"/>
          <w:sz w:val="18"/>
          <w:szCs w:val="18"/>
        </w:rPr>
        <w:t xml:space="preserve"> objeto.</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9.6</w:t>
      </w:r>
      <w:r w:rsidRPr="00AC2AB5">
        <w:rPr>
          <w:rFonts w:ascii="Tahoma" w:eastAsia="Calibri" w:hAnsi="Tahoma" w:cs="Tahoma"/>
          <w:bCs/>
          <w:sz w:val="18"/>
          <w:szCs w:val="18"/>
        </w:rPr>
        <w:t xml:space="preserve"> -</w:t>
      </w:r>
      <w:r w:rsidRPr="00AC2AB5">
        <w:rPr>
          <w:rFonts w:ascii="Tahoma" w:eastAsia="Calibri" w:hAnsi="Tahoma" w:cs="Tahoma"/>
          <w:sz w:val="18"/>
          <w:szCs w:val="18"/>
        </w:rPr>
        <w:t>Constatadas irregularidades no objeto, a Prefeitura poderá:</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numPr>
          <w:ilvl w:val="0"/>
          <w:numId w:val="25"/>
        </w:numPr>
        <w:autoSpaceDE w:val="0"/>
        <w:autoSpaceDN w:val="0"/>
        <w:adjustRightInd w:val="0"/>
        <w:ind w:right="-455"/>
        <w:jc w:val="both"/>
        <w:rPr>
          <w:rFonts w:ascii="Tahoma" w:eastAsia="Calibri" w:hAnsi="Tahoma" w:cs="Tahoma"/>
          <w:sz w:val="18"/>
          <w:szCs w:val="18"/>
        </w:rPr>
      </w:pPr>
      <w:r w:rsidRPr="00AC2AB5">
        <w:rPr>
          <w:rFonts w:ascii="Tahoma" w:eastAsia="Calibri" w:hAnsi="Tahoma" w:cs="Tahoma"/>
          <w:sz w:val="18"/>
          <w:szCs w:val="18"/>
        </w:rPr>
        <w:t xml:space="preserve">se disser respeito à especificação, rejeitá-lo no todo ou em parte, determinando </w:t>
      </w:r>
      <w:proofErr w:type="spellStart"/>
      <w:r w:rsidRPr="00AC2AB5">
        <w:rPr>
          <w:rFonts w:ascii="Tahoma" w:eastAsia="Calibri" w:hAnsi="Tahoma" w:cs="Tahoma"/>
          <w:sz w:val="18"/>
          <w:szCs w:val="18"/>
        </w:rPr>
        <w:t>suasubstituição</w:t>
      </w:r>
      <w:proofErr w:type="spellEnd"/>
      <w:r w:rsidRPr="00AC2AB5">
        <w:rPr>
          <w:rFonts w:ascii="Tahoma" w:eastAsia="Calibri" w:hAnsi="Tahoma" w:cs="Tahoma"/>
          <w:sz w:val="18"/>
          <w:szCs w:val="18"/>
        </w:rPr>
        <w:t>, ou rescindindo a contratação, sem prejuízo das penalidades cabíveis;</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numPr>
          <w:ilvl w:val="0"/>
          <w:numId w:val="25"/>
        </w:numPr>
        <w:autoSpaceDE w:val="0"/>
        <w:autoSpaceDN w:val="0"/>
        <w:adjustRightInd w:val="0"/>
        <w:ind w:right="-455"/>
        <w:jc w:val="both"/>
        <w:rPr>
          <w:rFonts w:ascii="Tahoma" w:eastAsia="Calibri" w:hAnsi="Tahoma" w:cs="Tahoma"/>
          <w:sz w:val="18"/>
          <w:szCs w:val="18"/>
        </w:rPr>
      </w:pPr>
      <w:r w:rsidRPr="00AC2AB5">
        <w:rPr>
          <w:rFonts w:ascii="Tahoma" w:eastAsia="Calibri" w:hAnsi="Tahoma" w:cs="Tahoma"/>
          <w:sz w:val="18"/>
          <w:szCs w:val="18"/>
        </w:rPr>
        <w:t xml:space="preserve">se disser respeito à diferença de quantidade ou de partes, determinar sua </w:t>
      </w:r>
      <w:proofErr w:type="spellStart"/>
      <w:proofErr w:type="gramStart"/>
      <w:r w:rsidRPr="00AC2AB5">
        <w:rPr>
          <w:rFonts w:ascii="Tahoma" w:eastAsia="Calibri" w:hAnsi="Tahoma" w:cs="Tahoma"/>
          <w:sz w:val="18"/>
          <w:szCs w:val="18"/>
        </w:rPr>
        <w:t>complementação,ou</w:t>
      </w:r>
      <w:proofErr w:type="spellEnd"/>
      <w:proofErr w:type="gramEnd"/>
      <w:r w:rsidRPr="00AC2AB5">
        <w:rPr>
          <w:rFonts w:ascii="Tahoma" w:eastAsia="Calibri" w:hAnsi="Tahoma" w:cs="Tahoma"/>
          <w:sz w:val="18"/>
          <w:szCs w:val="18"/>
        </w:rPr>
        <w:t xml:space="preserve"> rescindir a contratação, em prejuízo das penalidades cabíveis;</w:t>
      </w:r>
    </w:p>
    <w:p w:rsidR="00A525B0" w:rsidRPr="00AC2AB5" w:rsidRDefault="00A525B0" w:rsidP="00A525B0">
      <w:pPr>
        <w:autoSpaceDE w:val="0"/>
        <w:autoSpaceDN w:val="0"/>
        <w:adjustRightInd w:val="0"/>
        <w:ind w:right="-455"/>
        <w:jc w:val="both"/>
        <w:rPr>
          <w:rFonts w:ascii="Tahoma" w:eastAsia="Calibri" w:hAnsi="Tahoma" w:cs="Tahoma"/>
          <w:bCs/>
          <w:sz w:val="18"/>
          <w:szCs w:val="18"/>
        </w:rPr>
      </w:pPr>
    </w:p>
    <w:p w:rsidR="00A525B0" w:rsidRPr="00AC2AB5" w:rsidRDefault="00A525B0" w:rsidP="00A525B0">
      <w:pPr>
        <w:numPr>
          <w:ilvl w:val="0"/>
          <w:numId w:val="25"/>
        </w:numPr>
        <w:autoSpaceDE w:val="0"/>
        <w:autoSpaceDN w:val="0"/>
        <w:adjustRightInd w:val="0"/>
        <w:ind w:right="-455"/>
        <w:jc w:val="both"/>
        <w:rPr>
          <w:rFonts w:ascii="Tahoma" w:eastAsia="Calibri" w:hAnsi="Tahoma" w:cs="Tahoma"/>
          <w:bCs/>
          <w:sz w:val="18"/>
          <w:szCs w:val="18"/>
        </w:rPr>
      </w:pPr>
      <w:r w:rsidRPr="00AC2AB5">
        <w:rPr>
          <w:rFonts w:ascii="Tahoma" w:eastAsia="Calibri" w:hAnsi="Tahoma" w:cs="Tahoma"/>
          <w:bCs/>
          <w:sz w:val="18"/>
          <w:szCs w:val="18"/>
        </w:rPr>
        <w:t xml:space="preserve">se disser respeito a incorreções nas notas fiscais/faturas, estas serão devolvidas </w:t>
      </w:r>
      <w:proofErr w:type="spellStart"/>
      <w:r w:rsidRPr="00AC2AB5">
        <w:rPr>
          <w:rFonts w:ascii="Tahoma" w:eastAsia="Calibri" w:hAnsi="Tahoma" w:cs="Tahoma"/>
          <w:bCs/>
          <w:sz w:val="18"/>
          <w:szCs w:val="18"/>
        </w:rPr>
        <w:t>àcontratada</w:t>
      </w:r>
      <w:proofErr w:type="spellEnd"/>
      <w:r w:rsidRPr="00AC2AB5">
        <w:rPr>
          <w:rFonts w:ascii="Tahoma" w:eastAsia="Calibri" w:hAnsi="Tahoma" w:cs="Tahoma"/>
          <w:bCs/>
          <w:sz w:val="18"/>
          <w:szCs w:val="18"/>
        </w:rPr>
        <w:t xml:space="preserve"> para devida substituição no prazo máximo de 02 (dois) dias.</w:t>
      </w:r>
    </w:p>
    <w:p w:rsidR="00A525B0" w:rsidRPr="00AC2AB5" w:rsidRDefault="00A525B0" w:rsidP="00A525B0">
      <w:pPr>
        <w:pStyle w:val="PargrafodaLista"/>
        <w:spacing w:after="0"/>
        <w:rPr>
          <w:rFonts w:ascii="Tahoma" w:hAnsi="Tahoma" w:cs="Tahoma"/>
          <w:bCs/>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9.7</w:t>
      </w:r>
      <w:r w:rsidRPr="00AC2AB5">
        <w:rPr>
          <w:rFonts w:ascii="Tahoma" w:hAnsi="Tahoma" w:cs="Tahoma"/>
          <w:sz w:val="18"/>
          <w:szCs w:val="18"/>
        </w:rPr>
        <w:t xml:space="preserve"> – O prazo de vigência será de </w:t>
      </w:r>
      <w:r w:rsidRPr="00AC2AB5">
        <w:rPr>
          <w:rFonts w:ascii="Tahoma" w:hAnsi="Tahoma" w:cs="Tahoma"/>
          <w:b/>
          <w:sz w:val="18"/>
          <w:szCs w:val="18"/>
        </w:rPr>
        <w:t>12 (doze) meses,</w:t>
      </w:r>
      <w:r w:rsidRPr="00AC2AB5">
        <w:rPr>
          <w:rFonts w:ascii="Tahoma" w:hAnsi="Tahoma" w:cs="Tahoma"/>
          <w:sz w:val="18"/>
          <w:szCs w:val="18"/>
        </w:rPr>
        <w:t xml:space="preserve"> contados a partir da assinatura da Ata</w:t>
      </w:r>
      <w:r w:rsidRPr="00AC2AB5">
        <w:rPr>
          <w:rFonts w:ascii="Tahoma" w:hAnsi="Tahoma" w:cs="Tahoma"/>
          <w:b/>
          <w:sz w:val="18"/>
          <w:szCs w:val="18"/>
        </w:rPr>
        <w:t xml:space="preserve">, </w:t>
      </w:r>
      <w:r w:rsidRPr="00AC2AB5">
        <w:rPr>
          <w:rFonts w:ascii="Tahoma" w:hAnsi="Tahoma" w:cs="Tahoma"/>
          <w:sz w:val="18"/>
          <w:szCs w:val="18"/>
        </w:rPr>
        <w:t>podendo ser rescindida, se assim for à</w:t>
      </w:r>
      <w:r>
        <w:rPr>
          <w:rFonts w:ascii="Tahoma" w:hAnsi="Tahoma" w:cs="Tahoma"/>
          <w:sz w:val="18"/>
          <w:szCs w:val="18"/>
        </w:rPr>
        <w:t xml:space="preserve"> vontade das partes, na conformidade do estabelecido pela Lei Federal nº 8.666/93 e suas alterações posteriores.</w:t>
      </w:r>
    </w:p>
    <w:p w:rsidR="00A525B0" w:rsidRDefault="00A525B0" w:rsidP="00A525B0">
      <w:pPr>
        <w:ind w:right="-389"/>
        <w:jc w:val="both"/>
        <w:rPr>
          <w:rStyle w:val="Forte"/>
          <w:rFonts w:ascii="Tahoma" w:hAnsi="Tahoma" w:cs="Tahoma"/>
          <w:sz w:val="6"/>
        </w:rPr>
      </w:pPr>
    </w:p>
    <w:p w:rsidR="00A525B0" w:rsidRDefault="00A525B0" w:rsidP="00A525B0">
      <w:pPr>
        <w:ind w:right="-389"/>
        <w:jc w:val="both"/>
        <w:rPr>
          <w:rStyle w:val="Forte"/>
          <w:rFonts w:ascii="Tahoma" w:hAnsi="Tahoma" w:cs="Tahoma"/>
          <w:sz w:val="6"/>
        </w:rPr>
      </w:pPr>
    </w:p>
    <w:p w:rsidR="00A525B0" w:rsidRDefault="00A525B0" w:rsidP="00A525B0">
      <w:pPr>
        <w:autoSpaceDE w:val="0"/>
        <w:autoSpaceDN w:val="0"/>
        <w:adjustRightInd w:val="0"/>
        <w:ind w:right="-458"/>
        <w:jc w:val="both"/>
        <w:rPr>
          <w:rFonts w:ascii="Tahoma" w:hAnsi="Tahoma" w:cs="Tahoma"/>
          <w:b/>
          <w:bCs/>
          <w:sz w:val="18"/>
          <w:szCs w:val="18"/>
        </w:rPr>
      </w:pPr>
    </w:p>
    <w:p w:rsidR="00A525B0" w:rsidRPr="00316D92" w:rsidRDefault="00A525B0" w:rsidP="00A525B0">
      <w:pPr>
        <w:autoSpaceDE w:val="0"/>
        <w:autoSpaceDN w:val="0"/>
        <w:adjustRightInd w:val="0"/>
        <w:ind w:right="-458"/>
        <w:jc w:val="both"/>
        <w:rPr>
          <w:rFonts w:ascii="Tahoma" w:hAnsi="Tahoma" w:cs="Tahoma"/>
          <w:b/>
          <w:bCs/>
          <w:sz w:val="18"/>
          <w:szCs w:val="18"/>
        </w:rPr>
      </w:pPr>
      <w:r>
        <w:rPr>
          <w:rFonts w:ascii="Tahoma" w:hAnsi="Tahoma" w:cs="Tahoma"/>
          <w:b/>
          <w:bCs/>
          <w:sz w:val="18"/>
          <w:szCs w:val="18"/>
        </w:rPr>
        <w:t>10</w:t>
      </w:r>
      <w:r w:rsidRPr="00316D92">
        <w:rPr>
          <w:rFonts w:ascii="Tahoma" w:hAnsi="Tahoma" w:cs="Tahoma"/>
          <w:b/>
          <w:bCs/>
          <w:sz w:val="18"/>
          <w:szCs w:val="18"/>
        </w:rPr>
        <w:t xml:space="preserve"> – DA FISCA</w:t>
      </w:r>
      <w:r>
        <w:rPr>
          <w:rFonts w:ascii="Tahoma" w:hAnsi="Tahoma" w:cs="Tahoma"/>
          <w:b/>
          <w:bCs/>
          <w:sz w:val="18"/>
          <w:szCs w:val="18"/>
        </w:rPr>
        <w:t>LIZAÇÃO</w:t>
      </w:r>
    </w:p>
    <w:p w:rsidR="00A525B0" w:rsidRDefault="00A525B0" w:rsidP="00A525B0">
      <w:pPr>
        <w:autoSpaceDE w:val="0"/>
        <w:autoSpaceDN w:val="0"/>
        <w:adjustRightInd w:val="0"/>
        <w:ind w:right="-458"/>
        <w:jc w:val="both"/>
        <w:rPr>
          <w:rFonts w:ascii="Tahoma" w:hAnsi="Tahoma" w:cs="Tahoma"/>
          <w:sz w:val="18"/>
          <w:szCs w:val="18"/>
        </w:rPr>
      </w:pPr>
    </w:p>
    <w:p w:rsidR="00A525B0" w:rsidRDefault="00A525B0" w:rsidP="00A525B0">
      <w:pPr>
        <w:autoSpaceDE w:val="0"/>
        <w:autoSpaceDN w:val="0"/>
        <w:adjustRightInd w:val="0"/>
        <w:ind w:right="-458"/>
        <w:jc w:val="both"/>
        <w:rPr>
          <w:rFonts w:ascii="Tahoma" w:hAnsi="Tahoma" w:cs="Tahoma"/>
          <w:sz w:val="18"/>
          <w:szCs w:val="18"/>
        </w:rPr>
      </w:pPr>
      <w:r>
        <w:rPr>
          <w:rFonts w:ascii="Tahoma" w:hAnsi="Tahoma" w:cs="Tahoma"/>
          <w:sz w:val="18"/>
          <w:szCs w:val="18"/>
        </w:rPr>
        <w:t>10.1</w:t>
      </w:r>
      <w:r w:rsidRPr="00D024B1">
        <w:rPr>
          <w:rFonts w:ascii="Tahoma" w:hAnsi="Tahoma" w:cs="Tahoma"/>
          <w:sz w:val="18"/>
          <w:szCs w:val="18"/>
        </w:rPr>
        <w:t xml:space="preserve">. A fiscalização do contrato será feita por servidor indicado pela </w:t>
      </w:r>
      <w:r>
        <w:rPr>
          <w:rFonts w:ascii="Tahoma" w:hAnsi="Tahoma" w:cs="Tahoma"/>
          <w:sz w:val="18"/>
          <w:szCs w:val="18"/>
        </w:rPr>
        <w:t>Secretaria da Prefeitura Municipal;</w:t>
      </w:r>
    </w:p>
    <w:p w:rsidR="00A525B0" w:rsidRDefault="00A525B0" w:rsidP="00A525B0">
      <w:pPr>
        <w:autoSpaceDE w:val="0"/>
        <w:autoSpaceDN w:val="0"/>
        <w:adjustRightInd w:val="0"/>
        <w:ind w:right="-458"/>
        <w:jc w:val="both"/>
        <w:rPr>
          <w:rFonts w:ascii="Tahoma" w:hAnsi="Tahoma" w:cs="Tahoma"/>
          <w:sz w:val="18"/>
          <w:szCs w:val="18"/>
        </w:rPr>
      </w:pPr>
    </w:p>
    <w:p w:rsidR="00A525B0" w:rsidRDefault="00A525B0" w:rsidP="00A525B0">
      <w:pPr>
        <w:autoSpaceDE w:val="0"/>
        <w:autoSpaceDN w:val="0"/>
        <w:adjustRightInd w:val="0"/>
        <w:ind w:right="-458"/>
        <w:jc w:val="both"/>
        <w:rPr>
          <w:rFonts w:ascii="Tahoma" w:hAnsi="Tahoma" w:cs="Tahoma"/>
          <w:sz w:val="18"/>
          <w:szCs w:val="18"/>
        </w:rPr>
      </w:pPr>
      <w:r>
        <w:rPr>
          <w:rFonts w:ascii="Tahoma" w:hAnsi="Tahoma" w:cs="Tahoma"/>
          <w:sz w:val="18"/>
          <w:szCs w:val="18"/>
        </w:rPr>
        <w:t>10.2</w:t>
      </w:r>
      <w:r w:rsidRPr="00D024B1">
        <w:rPr>
          <w:rFonts w:ascii="Tahoma" w:hAnsi="Tahoma" w:cs="Tahoma"/>
          <w:sz w:val="18"/>
          <w:szCs w:val="18"/>
        </w:rPr>
        <w:t>. Os fiscais do contrato terão autoridade para:</w:t>
      </w:r>
    </w:p>
    <w:p w:rsidR="00A525B0" w:rsidRDefault="00A525B0" w:rsidP="00A525B0">
      <w:pPr>
        <w:autoSpaceDE w:val="0"/>
        <w:autoSpaceDN w:val="0"/>
        <w:adjustRightInd w:val="0"/>
        <w:ind w:right="-458"/>
        <w:jc w:val="both"/>
        <w:rPr>
          <w:rFonts w:ascii="Tahoma" w:hAnsi="Tahoma" w:cs="Tahoma"/>
          <w:sz w:val="18"/>
          <w:szCs w:val="18"/>
        </w:rPr>
      </w:pPr>
    </w:p>
    <w:p w:rsidR="00A525B0" w:rsidRDefault="00A525B0" w:rsidP="00A525B0">
      <w:pPr>
        <w:pStyle w:val="PargrafodaLista"/>
        <w:numPr>
          <w:ilvl w:val="0"/>
          <w:numId w:val="27"/>
        </w:numPr>
        <w:autoSpaceDE w:val="0"/>
        <w:autoSpaceDN w:val="0"/>
        <w:adjustRightInd w:val="0"/>
        <w:ind w:right="-458"/>
        <w:jc w:val="both"/>
        <w:rPr>
          <w:rFonts w:ascii="Tahoma" w:hAnsi="Tahoma" w:cs="Tahoma"/>
          <w:sz w:val="18"/>
          <w:szCs w:val="18"/>
        </w:rPr>
      </w:pPr>
      <w:r>
        <w:rPr>
          <w:rFonts w:ascii="Tahoma" w:hAnsi="Tahoma" w:cs="Tahoma"/>
          <w:sz w:val="18"/>
          <w:szCs w:val="18"/>
        </w:rPr>
        <w:t>O</w:t>
      </w:r>
      <w:r w:rsidRPr="00362FD8">
        <w:rPr>
          <w:rFonts w:ascii="Tahoma" w:hAnsi="Tahoma" w:cs="Tahoma"/>
          <w:sz w:val="18"/>
          <w:szCs w:val="18"/>
        </w:rPr>
        <w:t xml:space="preserve"> Exigir o cumprimento de todos os itens desta especificação;</w:t>
      </w:r>
    </w:p>
    <w:p w:rsidR="00A525B0" w:rsidRDefault="00A525B0" w:rsidP="00A525B0">
      <w:pPr>
        <w:pStyle w:val="PargrafodaLista"/>
        <w:numPr>
          <w:ilvl w:val="0"/>
          <w:numId w:val="27"/>
        </w:numPr>
        <w:autoSpaceDE w:val="0"/>
        <w:autoSpaceDN w:val="0"/>
        <w:adjustRightInd w:val="0"/>
        <w:ind w:right="-458"/>
        <w:jc w:val="both"/>
        <w:rPr>
          <w:rFonts w:ascii="Tahoma" w:hAnsi="Tahoma" w:cs="Tahoma"/>
          <w:sz w:val="18"/>
          <w:szCs w:val="18"/>
        </w:rPr>
      </w:pPr>
      <w:r>
        <w:rPr>
          <w:rFonts w:ascii="Tahoma" w:hAnsi="Tahoma" w:cs="Tahoma"/>
          <w:sz w:val="18"/>
          <w:szCs w:val="18"/>
        </w:rPr>
        <w:t>O</w:t>
      </w:r>
      <w:r w:rsidRPr="00362FD8">
        <w:rPr>
          <w:rFonts w:ascii="Tahoma" w:hAnsi="Tahoma" w:cs="Tahoma"/>
          <w:sz w:val="18"/>
          <w:szCs w:val="18"/>
        </w:rPr>
        <w:t xml:space="preserve"> Rejeitar todo e qualquer serviço ou material de má qualidade ou não especificado e estipular o prazo para sua retirada do local da execução dos serviços;</w:t>
      </w:r>
    </w:p>
    <w:p w:rsidR="00A525B0" w:rsidRDefault="00A525B0" w:rsidP="00A525B0">
      <w:pPr>
        <w:pStyle w:val="PargrafodaLista"/>
        <w:numPr>
          <w:ilvl w:val="0"/>
          <w:numId w:val="27"/>
        </w:numPr>
        <w:autoSpaceDE w:val="0"/>
        <w:autoSpaceDN w:val="0"/>
        <w:adjustRightInd w:val="0"/>
        <w:ind w:right="-458"/>
        <w:jc w:val="both"/>
        <w:rPr>
          <w:rFonts w:ascii="Tahoma" w:hAnsi="Tahoma" w:cs="Tahoma"/>
          <w:sz w:val="18"/>
          <w:szCs w:val="18"/>
        </w:rPr>
      </w:pPr>
      <w:r>
        <w:rPr>
          <w:rFonts w:ascii="Tahoma" w:hAnsi="Tahoma" w:cs="Tahoma"/>
          <w:sz w:val="18"/>
          <w:szCs w:val="18"/>
        </w:rPr>
        <w:t>O</w:t>
      </w:r>
      <w:r w:rsidRPr="00362FD8">
        <w:rPr>
          <w:rFonts w:ascii="Tahoma" w:hAnsi="Tahoma" w:cs="Tahoma"/>
          <w:sz w:val="18"/>
          <w:szCs w:val="18"/>
        </w:rPr>
        <w:t xml:space="preserve"> Verificar a conformidade da prestação dos serviços de forma a assegurar o perfeito cumprimento do contrato;</w:t>
      </w:r>
    </w:p>
    <w:p w:rsidR="00A525B0" w:rsidRDefault="00A525B0" w:rsidP="00A525B0">
      <w:pPr>
        <w:autoSpaceDE w:val="0"/>
        <w:autoSpaceDN w:val="0"/>
        <w:adjustRightInd w:val="0"/>
        <w:ind w:right="-458"/>
        <w:jc w:val="both"/>
        <w:rPr>
          <w:rFonts w:ascii="Tahoma" w:hAnsi="Tahoma" w:cs="Tahoma"/>
          <w:sz w:val="18"/>
          <w:szCs w:val="18"/>
        </w:rPr>
      </w:pPr>
      <w:r>
        <w:rPr>
          <w:rFonts w:ascii="Tahoma" w:hAnsi="Tahoma" w:cs="Tahoma"/>
          <w:sz w:val="18"/>
          <w:szCs w:val="18"/>
        </w:rPr>
        <w:t>10.3</w:t>
      </w:r>
      <w:r w:rsidRPr="00362FD8">
        <w:rPr>
          <w:rFonts w:ascii="Tahoma" w:hAnsi="Tahoma" w:cs="Tahoma"/>
          <w:sz w:val="18"/>
          <w:szCs w:val="18"/>
        </w:rPr>
        <w:t>. Manter registro de ocorrências relacionadas com a execução do Contrato, determinando todas as ações necessárias para a regularização das faltas ou defeitos;</w:t>
      </w:r>
    </w:p>
    <w:p w:rsidR="00A525B0" w:rsidRDefault="00A525B0" w:rsidP="00A525B0">
      <w:pPr>
        <w:autoSpaceDE w:val="0"/>
        <w:autoSpaceDN w:val="0"/>
        <w:adjustRightInd w:val="0"/>
        <w:ind w:right="-458"/>
        <w:jc w:val="both"/>
        <w:rPr>
          <w:rFonts w:ascii="Tahoma" w:hAnsi="Tahoma" w:cs="Tahoma"/>
          <w:sz w:val="18"/>
          <w:szCs w:val="18"/>
        </w:rPr>
      </w:pPr>
    </w:p>
    <w:p w:rsidR="00A525B0" w:rsidRPr="00362FD8" w:rsidRDefault="00A525B0" w:rsidP="00A525B0">
      <w:pPr>
        <w:autoSpaceDE w:val="0"/>
        <w:autoSpaceDN w:val="0"/>
        <w:adjustRightInd w:val="0"/>
        <w:ind w:right="-458"/>
        <w:jc w:val="both"/>
        <w:rPr>
          <w:rFonts w:ascii="Tahoma" w:hAnsi="Tahoma" w:cs="Tahoma"/>
          <w:sz w:val="18"/>
          <w:szCs w:val="18"/>
        </w:rPr>
      </w:pPr>
      <w:r>
        <w:rPr>
          <w:rFonts w:ascii="Tahoma" w:hAnsi="Tahoma" w:cs="Tahoma"/>
          <w:sz w:val="18"/>
          <w:szCs w:val="18"/>
        </w:rPr>
        <w:t>10.4</w:t>
      </w:r>
      <w:r w:rsidRPr="00362FD8">
        <w:rPr>
          <w:rFonts w:ascii="Tahoma" w:hAnsi="Tahoma" w:cs="Tahoma"/>
          <w:sz w:val="18"/>
          <w:szCs w:val="18"/>
        </w:rPr>
        <w:t>. A existência desse acompanhamento não exime a Contratada de quaisquer responsabilidades sobre erros ou omissões que surgirem ou vierem a ser constatados.</w:t>
      </w:r>
    </w:p>
    <w:p w:rsidR="00A525B0" w:rsidRPr="009437AD" w:rsidRDefault="00A525B0" w:rsidP="00A525B0">
      <w:pPr>
        <w:autoSpaceDE w:val="0"/>
        <w:autoSpaceDN w:val="0"/>
        <w:adjustRightInd w:val="0"/>
        <w:ind w:right="-458"/>
        <w:jc w:val="both"/>
        <w:rPr>
          <w:rFonts w:ascii="Tahoma" w:hAnsi="Tahoma" w:cs="Tahoma"/>
          <w:sz w:val="18"/>
          <w:szCs w:val="18"/>
        </w:rPr>
      </w:pPr>
    </w:p>
    <w:p w:rsidR="00A525B0" w:rsidRPr="00316D92" w:rsidRDefault="00A525B0" w:rsidP="00A525B0">
      <w:pPr>
        <w:autoSpaceDE w:val="0"/>
        <w:autoSpaceDN w:val="0"/>
        <w:adjustRightInd w:val="0"/>
        <w:ind w:right="-458"/>
        <w:jc w:val="both"/>
        <w:rPr>
          <w:rFonts w:ascii="Tahoma" w:hAnsi="Tahoma" w:cs="Tahoma"/>
          <w:b/>
          <w:bCs/>
          <w:sz w:val="18"/>
          <w:szCs w:val="18"/>
        </w:rPr>
      </w:pPr>
      <w:r>
        <w:rPr>
          <w:rFonts w:ascii="Tahoma" w:hAnsi="Tahoma" w:cs="Tahoma"/>
          <w:b/>
          <w:bCs/>
          <w:sz w:val="18"/>
          <w:szCs w:val="18"/>
        </w:rPr>
        <w:t>11 – DA DOTAÇÃO ORÇAMENTÁRIA</w:t>
      </w:r>
    </w:p>
    <w:p w:rsidR="00A525B0" w:rsidRDefault="00A525B0" w:rsidP="00A525B0">
      <w:pPr>
        <w:ind w:right="-458"/>
        <w:jc w:val="both"/>
        <w:rPr>
          <w:rFonts w:ascii="Tahoma" w:hAnsi="Tahoma" w:cs="Tahoma"/>
          <w:sz w:val="18"/>
          <w:szCs w:val="18"/>
        </w:rPr>
      </w:pPr>
    </w:p>
    <w:p w:rsidR="00A525B0" w:rsidRPr="000C054B" w:rsidRDefault="00A525B0" w:rsidP="00A525B0">
      <w:pPr>
        <w:ind w:right="-427"/>
        <w:jc w:val="both"/>
        <w:rPr>
          <w:rFonts w:ascii="Tahoma" w:hAnsi="Tahoma" w:cs="Tahoma"/>
          <w:sz w:val="18"/>
          <w:szCs w:val="18"/>
        </w:rPr>
      </w:pPr>
      <w:r>
        <w:rPr>
          <w:rFonts w:ascii="Tahoma" w:hAnsi="Tahoma" w:cs="Tahoma"/>
          <w:sz w:val="18"/>
          <w:szCs w:val="18"/>
        </w:rPr>
        <w:t>11</w:t>
      </w:r>
      <w:r w:rsidRPr="00316D92">
        <w:rPr>
          <w:rFonts w:ascii="Tahoma" w:hAnsi="Tahoma" w:cs="Tahoma"/>
          <w:sz w:val="18"/>
          <w:szCs w:val="18"/>
        </w:rPr>
        <w:t xml:space="preserve">.1 – </w:t>
      </w:r>
      <w:r w:rsidRPr="00384F0A">
        <w:rPr>
          <w:rFonts w:ascii="Tahoma" w:hAnsi="Tahoma" w:cs="Tahoma"/>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A525B0" w:rsidRDefault="00A525B0" w:rsidP="00A525B0">
      <w:pPr>
        <w:autoSpaceDE w:val="0"/>
        <w:autoSpaceDN w:val="0"/>
        <w:adjustRightInd w:val="0"/>
        <w:ind w:right="-458"/>
        <w:jc w:val="both"/>
        <w:rPr>
          <w:rFonts w:ascii="Tahoma" w:hAnsi="Tahoma" w:cs="Tahoma"/>
          <w:b/>
          <w:bCs/>
          <w:sz w:val="18"/>
          <w:szCs w:val="18"/>
        </w:rPr>
      </w:pPr>
    </w:p>
    <w:p w:rsidR="00A525B0" w:rsidRDefault="00A525B0" w:rsidP="00A525B0">
      <w:pPr>
        <w:autoSpaceDE w:val="0"/>
        <w:autoSpaceDN w:val="0"/>
        <w:adjustRightInd w:val="0"/>
        <w:ind w:right="-458"/>
        <w:jc w:val="both"/>
        <w:rPr>
          <w:rFonts w:ascii="Tahoma" w:hAnsi="Tahoma" w:cs="Tahoma"/>
          <w:b/>
          <w:bCs/>
          <w:sz w:val="18"/>
          <w:szCs w:val="18"/>
        </w:rPr>
      </w:pPr>
      <w:r>
        <w:rPr>
          <w:rFonts w:ascii="Tahoma" w:hAnsi="Tahoma" w:cs="Tahoma"/>
          <w:b/>
          <w:bCs/>
          <w:sz w:val="18"/>
          <w:szCs w:val="18"/>
        </w:rPr>
        <w:t>12 – DAS OBRIGAÇÕES DAS PARTES</w:t>
      </w:r>
    </w:p>
    <w:p w:rsidR="00A525B0" w:rsidRPr="00316D92" w:rsidRDefault="00A525B0" w:rsidP="00A525B0">
      <w:pPr>
        <w:autoSpaceDE w:val="0"/>
        <w:autoSpaceDN w:val="0"/>
        <w:adjustRightInd w:val="0"/>
        <w:ind w:right="-458"/>
        <w:jc w:val="both"/>
        <w:rPr>
          <w:rFonts w:ascii="Tahoma" w:hAnsi="Tahoma" w:cs="Tahoma"/>
          <w:b/>
          <w:bCs/>
          <w:sz w:val="18"/>
          <w:szCs w:val="18"/>
        </w:rPr>
      </w:pPr>
    </w:p>
    <w:p w:rsidR="00A525B0" w:rsidRPr="00316D92" w:rsidRDefault="00A525B0" w:rsidP="00A525B0">
      <w:pPr>
        <w:autoSpaceDE w:val="0"/>
        <w:autoSpaceDN w:val="0"/>
        <w:adjustRightInd w:val="0"/>
        <w:ind w:right="-458"/>
        <w:jc w:val="both"/>
        <w:rPr>
          <w:rFonts w:ascii="Tahoma" w:hAnsi="Tahoma" w:cs="Tahoma"/>
          <w:sz w:val="18"/>
          <w:szCs w:val="18"/>
        </w:rPr>
      </w:pPr>
      <w:r w:rsidRPr="00316D92">
        <w:rPr>
          <w:rFonts w:ascii="Tahoma" w:hAnsi="Tahoma" w:cs="Tahoma"/>
          <w:sz w:val="18"/>
          <w:szCs w:val="18"/>
        </w:rPr>
        <w:t>1</w:t>
      </w:r>
      <w:r>
        <w:rPr>
          <w:rFonts w:ascii="Tahoma" w:hAnsi="Tahoma" w:cs="Tahoma"/>
          <w:sz w:val="18"/>
          <w:szCs w:val="18"/>
        </w:rPr>
        <w:t>2</w:t>
      </w:r>
      <w:r w:rsidRPr="00316D92">
        <w:rPr>
          <w:rFonts w:ascii="Tahoma" w:hAnsi="Tahoma" w:cs="Tahoma"/>
          <w:sz w:val="18"/>
          <w:szCs w:val="18"/>
        </w:rPr>
        <w:t>.1 - Constituem obrigações da Contratada:</w:t>
      </w:r>
    </w:p>
    <w:p w:rsidR="00A525B0" w:rsidRPr="00316D92" w:rsidRDefault="00A525B0" w:rsidP="00A525B0">
      <w:pPr>
        <w:autoSpaceDE w:val="0"/>
        <w:autoSpaceDN w:val="0"/>
        <w:adjustRightInd w:val="0"/>
        <w:ind w:right="-458"/>
        <w:jc w:val="both"/>
        <w:rPr>
          <w:rFonts w:ascii="Tahoma" w:hAnsi="Tahoma" w:cs="Tahoma"/>
          <w:sz w:val="18"/>
          <w:szCs w:val="18"/>
        </w:rPr>
      </w:pPr>
    </w:p>
    <w:p w:rsidR="00A525B0" w:rsidRPr="00316D92" w:rsidRDefault="00A525B0" w:rsidP="00A525B0">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Cumprimento integral do objeto deste contrato;</w:t>
      </w:r>
    </w:p>
    <w:p w:rsidR="00A525B0" w:rsidRPr="00316D92" w:rsidRDefault="00A525B0" w:rsidP="00A525B0">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Execução do objeto contratado dentro dos prazos estabelecidos, sob pena de multa de 30% (trinta por cento) sobre o valor do contrato, salvo por motivo de força maior devidamente justificado;</w:t>
      </w:r>
    </w:p>
    <w:p w:rsidR="00A525B0" w:rsidRPr="00316D92" w:rsidRDefault="00A525B0" w:rsidP="00A525B0">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Arcar com todas as obrigações tributárias e previdenciárias oriundas desta contratação;</w:t>
      </w:r>
    </w:p>
    <w:p w:rsidR="00A525B0" w:rsidRPr="00316D92" w:rsidRDefault="00A525B0" w:rsidP="00A525B0">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A525B0" w:rsidRPr="00316D92" w:rsidRDefault="00A525B0" w:rsidP="00A525B0">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A Contratada não poderá pleitear indenizações por prejuízos ou despesas decorrentes de casos fortuitos ou força maior;</w:t>
      </w:r>
    </w:p>
    <w:p w:rsidR="00A525B0" w:rsidRDefault="00A525B0" w:rsidP="00A525B0">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Manter-se durante toda a execução do contrato, em compatibilidade com as obrigações por ele(a) assumidas, com todas as condições de habilitação e qualificação exigidas na Lei nº 8.666/93 e suas alterações.</w:t>
      </w:r>
    </w:p>
    <w:p w:rsidR="00A525B0" w:rsidRPr="009437AD" w:rsidRDefault="00A525B0" w:rsidP="00A525B0">
      <w:pPr>
        <w:autoSpaceDE w:val="0"/>
        <w:autoSpaceDN w:val="0"/>
        <w:adjustRightInd w:val="0"/>
        <w:ind w:left="720" w:right="-458"/>
        <w:jc w:val="both"/>
        <w:rPr>
          <w:rFonts w:ascii="Tahoma" w:hAnsi="Tahoma" w:cs="Tahoma"/>
          <w:sz w:val="18"/>
          <w:szCs w:val="18"/>
        </w:rPr>
      </w:pPr>
    </w:p>
    <w:p w:rsidR="00A525B0" w:rsidRPr="00316D92" w:rsidRDefault="00A525B0" w:rsidP="00A525B0">
      <w:pPr>
        <w:autoSpaceDE w:val="0"/>
        <w:autoSpaceDN w:val="0"/>
        <w:adjustRightInd w:val="0"/>
        <w:ind w:right="-458"/>
        <w:jc w:val="both"/>
        <w:rPr>
          <w:rFonts w:ascii="Tahoma" w:hAnsi="Tahoma" w:cs="Tahoma"/>
          <w:sz w:val="18"/>
          <w:szCs w:val="18"/>
        </w:rPr>
      </w:pPr>
      <w:r w:rsidRPr="00316D92">
        <w:rPr>
          <w:rFonts w:ascii="Tahoma" w:hAnsi="Tahoma" w:cs="Tahoma"/>
          <w:sz w:val="18"/>
          <w:szCs w:val="18"/>
        </w:rPr>
        <w:t>1</w:t>
      </w:r>
      <w:r>
        <w:rPr>
          <w:rFonts w:ascii="Tahoma" w:hAnsi="Tahoma" w:cs="Tahoma"/>
          <w:sz w:val="18"/>
          <w:szCs w:val="18"/>
        </w:rPr>
        <w:t>2</w:t>
      </w:r>
      <w:r w:rsidRPr="00316D92">
        <w:rPr>
          <w:rFonts w:ascii="Tahoma" w:hAnsi="Tahoma" w:cs="Tahoma"/>
          <w:sz w:val="18"/>
          <w:szCs w:val="18"/>
        </w:rPr>
        <w:t>.2 - Constituem obrigações da Contratante:</w:t>
      </w:r>
    </w:p>
    <w:p w:rsidR="00A525B0" w:rsidRPr="00316D92" w:rsidRDefault="00A525B0" w:rsidP="00A525B0">
      <w:pPr>
        <w:autoSpaceDE w:val="0"/>
        <w:autoSpaceDN w:val="0"/>
        <w:adjustRightInd w:val="0"/>
        <w:ind w:right="-458"/>
        <w:jc w:val="both"/>
        <w:rPr>
          <w:rFonts w:ascii="Tahoma" w:hAnsi="Tahoma" w:cs="Tahoma"/>
          <w:sz w:val="18"/>
          <w:szCs w:val="18"/>
        </w:rPr>
      </w:pPr>
    </w:p>
    <w:p w:rsidR="00A525B0" w:rsidRDefault="00A525B0" w:rsidP="00A525B0">
      <w:pPr>
        <w:numPr>
          <w:ilvl w:val="0"/>
          <w:numId w:val="6"/>
        </w:numPr>
        <w:autoSpaceDE w:val="0"/>
        <w:autoSpaceDN w:val="0"/>
        <w:adjustRightInd w:val="0"/>
        <w:ind w:right="-458"/>
        <w:jc w:val="both"/>
        <w:rPr>
          <w:rFonts w:ascii="Tahoma" w:hAnsi="Tahoma" w:cs="Tahoma"/>
          <w:sz w:val="18"/>
          <w:szCs w:val="18"/>
        </w:rPr>
      </w:pPr>
      <w:r w:rsidRPr="00316D92">
        <w:rPr>
          <w:rFonts w:ascii="Tahoma" w:hAnsi="Tahoma" w:cs="Tahoma"/>
          <w:sz w:val="18"/>
          <w:szCs w:val="18"/>
        </w:rPr>
        <w:t>- Efetuar o pagamento de acordo com o previsto nas Cláusulas Quarta e Sexta;</w:t>
      </w:r>
    </w:p>
    <w:p w:rsidR="00A525B0" w:rsidRPr="00316D92" w:rsidRDefault="00A525B0" w:rsidP="00A525B0">
      <w:pPr>
        <w:numPr>
          <w:ilvl w:val="0"/>
          <w:numId w:val="6"/>
        </w:numPr>
        <w:autoSpaceDE w:val="0"/>
        <w:autoSpaceDN w:val="0"/>
        <w:adjustRightInd w:val="0"/>
        <w:ind w:right="-458"/>
        <w:jc w:val="both"/>
        <w:rPr>
          <w:rFonts w:ascii="Tahoma" w:hAnsi="Tahoma" w:cs="Tahoma"/>
          <w:sz w:val="18"/>
          <w:szCs w:val="18"/>
        </w:rPr>
      </w:pPr>
      <w:r w:rsidRPr="00316D92">
        <w:rPr>
          <w:rFonts w:ascii="Tahoma" w:hAnsi="Tahoma" w:cs="Tahoma"/>
          <w:sz w:val="18"/>
          <w:szCs w:val="18"/>
        </w:rPr>
        <w:t>- Fiscalizar e acompanhar, através das Secretarias Municipais, a completa execução do objeto deste instrumento.</w:t>
      </w:r>
    </w:p>
    <w:p w:rsidR="00A525B0" w:rsidRPr="00316D92" w:rsidRDefault="00A525B0" w:rsidP="00A525B0">
      <w:pPr>
        <w:autoSpaceDE w:val="0"/>
        <w:autoSpaceDN w:val="0"/>
        <w:adjustRightInd w:val="0"/>
        <w:ind w:right="-458"/>
        <w:jc w:val="both"/>
        <w:rPr>
          <w:rFonts w:ascii="Tahoma" w:hAnsi="Tahoma" w:cs="Tahoma"/>
          <w:sz w:val="18"/>
          <w:szCs w:val="18"/>
        </w:rPr>
      </w:pPr>
    </w:p>
    <w:p w:rsidR="00A525B0" w:rsidRDefault="00A525B0" w:rsidP="00A525B0">
      <w:pPr>
        <w:ind w:right="-458"/>
        <w:jc w:val="both"/>
        <w:rPr>
          <w:rFonts w:ascii="Tahoma" w:hAnsi="Tahoma" w:cs="Tahoma"/>
          <w:b/>
          <w:bCs/>
          <w:sz w:val="18"/>
          <w:szCs w:val="18"/>
        </w:rPr>
      </w:pPr>
      <w:r>
        <w:rPr>
          <w:rFonts w:ascii="Tahoma" w:hAnsi="Tahoma" w:cs="Tahoma"/>
          <w:b/>
          <w:bCs/>
          <w:sz w:val="18"/>
          <w:szCs w:val="18"/>
        </w:rPr>
        <w:t>13 – DAS DISPOSIÇÕES FINAIS</w:t>
      </w:r>
    </w:p>
    <w:p w:rsidR="00A525B0" w:rsidRPr="00316D92" w:rsidRDefault="00A525B0" w:rsidP="00A525B0">
      <w:pPr>
        <w:ind w:right="-458"/>
        <w:jc w:val="both"/>
        <w:rPr>
          <w:rFonts w:ascii="Tahoma" w:hAnsi="Tahoma" w:cs="Tahoma"/>
          <w:b/>
          <w:bCs/>
          <w:sz w:val="18"/>
          <w:szCs w:val="18"/>
        </w:rPr>
      </w:pPr>
    </w:p>
    <w:p w:rsidR="00A525B0" w:rsidRDefault="00A525B0" w:rsidP="00A525B0">
      <w:pPr>
        <w:autoSpaceDE w:val="0"/>
        <w:autoSpaceDN w:val="0"/>
        <w:adjustRightInd w:val="0"/>
        <w:ind w:right="-458"/>
        <w:jc w:val="both"/>
        <w:rPr>
          <w:rFonts w:ascii="Tahoma" w:hAnsi="Tahoma" w:cs="Tahoma"/>
          <w:sz w:val="18"/>
          <w:szCs w:val="18"/>
        </w:rPr>
      </w:pPr>
      <w:r w:rsidRPr="00316D92">
        <w:rPr>
          <w:rFonts w:ascii="Tahoma" w:hAnsi="Tahoma" w:cs="Tahoma"/>
          <w:sz w:val="18"/>
          <w:szCs w:val="18"/>
        </w:rPr>
        <w:lastRenderedPageBreak/>
        <w:t>1</w:t>
      </w:r>
      <w:r>
        <w:rPr>
          <w:rFonts w:ascii="Tahoma" w:hAnsi="Tahoma" w:cs="Tahoma"/>
          <w:sz w:val="18"/>
          <w:szCs w:val="18"/>
        </w:rPr>
        <w:t>3</w:t>
      </w:r>
      <w:r w:rsidRPr="00316D92">
        <w:rPr>
          <w:rFonts w:ascii="Tahoma" w:hAnsi="Tahoma" w:cs="Tahoma"/>
          <w:sz w:val="18"/>
          <w:szCs w:val="18"/>
        </w:rPr>
        <w:t>.1 – A participação neste certame implica em plena aceitação dos termos e condições deste instrumento, bem como das n</w:t>
      </w:r>
      <w:r>
        <w:rPr>
          <w:rFonts w:ascii="Tahoma" w:hAnsi="Tahoma" w:cs="Tahoma"/>
          <w:sz w:val="18"/>
          <w:szCs w:val="18"/>
        </w:rPr>
        <w:t>ormas administrativas vigentes.</w:t>
      </w:r>
    </w:p>
    <w:p w:rsidR="00A525B0" w:rsidRPr="00316D92" w:rsidRDefault="00A525B0" w:rsidP="00A525B0">
      <w:pPr>
        <w:autoSpaceDE w:val="0"/>
        <w:autoSpaceDN w:val="0"/>
        <w:adjustRightInd w:val="0"/>
        <w:ind w:right="-458"/>
        <w:jc w:val="both"/>
        <w:rPr>
          <w:rFonts w:ascii="Tahoma" w:hAnsi="Tahoma" w:cs="Tahoma"/>
          <w:sz w:val="18"/>
          <w:szCs w:val="18"/>
        </w:rPr>
      </w:pPr>
    </w:p>
    <w:p w:rsidR="00A525B0" w:rsidRDefault="00A525B0" w:rsidP="00A525B0">
      <w:pPr>
        <w:autoSpaceDE w:val="0"/>
        <w:autoSpaceDN w:val="0"/>
        <w:adjustRightInd w:val="0"/>
        <w:ind w:right="-458"/>
        <w:jc w:val="both"/>
        <w:rPr>
          <w:rFonts w:ascii="Tahoma" w:hAnsi="Tahoma" w:cs="Tahoma"/>
          <w:sz w:val="18"/>
          <w:szCs w:val="18"/>
        </w:rPr>
      </w:pPr>
      <w:r w:rsidRPr="00316D92">
        <w:rPr>
          <w:rFonts w:ascii="Tahoma" w:hAnsi="Tahoma" w:cs="Tahoma"/>
          <w:sz w:val="18"/>
          <w:szCs w:val="18"/>
        </w:rPr>
        <w:t>1</w:t>
      </w:r>
      <w:r>
        <w:rPr>
          <w:rFonts w:ascii="Tahoma" w:hAnsi="Tahoma" w:cs="Tahoma"/>
          <w:sz w:val="18"/>
          <w:szCs w:val="18"/>
        </w:rPr>
        <w:t>3</w:t>
      </w:r>
      <w:r w:rsidRPr="00316D92">
        <w:rPr>
          <w:rFonts w:ascii="Tahoma" w:hAnsi="Tahoma" w:cs="Tahoma"/>
          <w:sz w:val="18"/>
          <w:szCs w:val="18"/>
        </w:rPr>
        <w:t>.2 – Não será admitida a subcontratação total ou parcial pela licitante vencedora na execução do o</w:t>
      </w:r>
      <w:r>
        <w:rPr>
          <w:rFonts w:ascii="Tahoma" w:hAnsi="Tahoma" w:cs="Tahoma"/>
          <w:sz w:val="18"/>
          <w:szCs w:val="18"/>
        </w:rPr>
        <w:t>bjeto este Termo de Referência.</w:t>
      </w:r>
    </w:p>
    <w:p w:rsidR="00A525B0" w:rsidRPr="00316D92" w:rsidRDefault="00A525B0" w:rsidP="00A525B0">
      <w:pPr>
        <w:autoSpaceDE w:val="0"/>
        <w:autoSpaceDN w:val="0"/>
        <w:adjustRightInd w:val="0"/>
        <w:ind w:right="-458"/>
        <w:jc w:val="both"/>
        <w:rPr>
          <w:rFonts w:ascii="Tahoma" w:hAnsi="Tahoma" w:cs="Tahoma"/>
          <w:sz w:val="18"/>
          <w:szCs w:val="18"/>
        </w:rPr>
      </w:pPr>
    </w:p>
    <w:p w:rsidR="00A525B0" w:rsidRDefault="00A525B0" w:rsidP="00A525B0">
      <w:pPr>
        <w:autoSpaceDE w:val="0"/>
        <w:autoSpaceDN w:val="0"/>
        <w:adjustRightInd w:val="0"/>
        <w:ind w:right="-458"/>
        <w:jc w:val="both"/>
        <w:rPr>
          <w:rFonts w:ascii="Tahoma" w:hAnsi="Tahoma" w:cs="Tahoma"/>
          <w:sz w:val="18"/>
          <w:szCs w:val="18"/>
        </w:rPr>
      </w:pPr>
      <w:r w:rsidRPr="00316D92">
        <w:rPr>
          <w:rFonts w:ascii="Tahoma" w:hAnsi="Tahoma" w:cs="Tahoma"/>
          <w:sz w:val="18"/>
          <w:szCs w:val="18"/>
        </w:rPr>
        <w:t>1</w:t>
      </w:r>
      <w:r>
        <w:rPr>
          <w:rFonts w:ascii="Tahoma" w:hAnsi="Tahoma" w:cs="Tahoma"/>
          <w:sz w:val="18"/>
          <w:szCs w:val="18"/>
        </w:rPr>
        <w:t>3</w:t>
      </w:r>
      <w:r w:rsidRPr="00316D92">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A525B0" w:rsidRPr="00316D92" w:rsidRDefault="00A525B0" w:rsidP="00A525B0">
      <w:pPr>
        <w:autoSpaceDE w:val="0"/>
        <w:autoSpaceDN w:val="0"/>
        <w:adjustRightInd w:val="0"/>
        <w:ind w:right="-458"/>
        <w:jc w:val="both"/>
        <w:rPr>
          <w:rFonts w:ascii="Tahoma" w:hAnsi="Tahoma" w:cs="Tahoma"/>
          <w:sz w:val="18"/>
          <w:szCs w:val="18"/>
        </w:rPr>
      </w:pPr>
    </w:p>
    <w:p w:rsidR="00A525B0" w:rsidRDefault="00A525B0" w:rsidP="00A525B0">
      <w:pPr>
        <w:autoSpaceDE w:val="0"/>
        <w:autoSpaceDN w:val="0"/>
        <w:adjustRightInd w:val="0"/>
        <w:ind w:right="-458"/>
        <w:rPr>
          <w:rFonts w:ascii="Tahoma" w:hAnsi="Tahoma" w:cs="Tahoma"/>
          <w:sz w:val="18"/>
          <w:szCs w:val="18"/>
        </w:rPr>
      </w:pPr>
    </w:p>
    <w:p w:rsidR="00A525B0" w:rsidRDefault="00A525B0" w:rsidP="00A525B0">
      <w:pPr>
        <w:autoSpaceDE w:val="0"/>
        <w:autoSpaceDN w:val="0"/>
        <w:adjustRightInd w:val="0"/>
        <w:ind w:right="-458"/>
        <w:rPr>
          <w:rFonts w:ascii="Tahoma" w:hAnsi="Tahoma" w:cs="Tahoma"/>
          <w:sz w:val="18"/>
          <w:szCs w:val="18"/>
        </w:rPr>
      </w:pPr>
    </w:p>
    <w:p w:rsidR="00A525B0" w:rsidRDefault="00A525B0" w:rsidP="00A525B0">
      <w:pPr>
        <w:autoSpaceDE w:val="0"/>
        <w:autoSpaceDN w:val="0"/>
        <w:adjustRightInd w:val="0"/>
        <w:ind w:right="-458"/>
        <w:jc w:val="center"/>
        <w:rPr>
          <w:rFonts w:ascii="Tahoma" w:hAnsi="Tahoma" w:cs="Tahoma"/>
          <w:sz w:val="18"/>
          <w:szCs w:val="18"/>
        </w:rPr>
      </w:pPr>
      <w:r>
        <w:rPr>
          <w:rFonts w:ascii="Tahoma" w:hAnsi="Tahoma" w:cs="Tahoma"/>
          <w:sz w:val="18"/>
          <w:szCs w:val="18"/>
        </w:rPr>
        <w:t xml:space="preserve">Monte Azul-MG, 1º de </w:t>
      </w:r>
      <w:proofErr w:type="gramStart"/>
      <w:r>
        <w:rPr>
          <w:rFonts w:ascii="Tahoma" w:hAnsi="Tahoma" w:cs="Tahoma"/>
          <w:sz w:val="18"/>
          <w:szCs w:val="18"/>
        </w:rPr>
        <w:t>Junho</w:t>
      </w:r>
      <w:proofErr w:type="gramEnd"/>
      <w:r>
        <w:rPr>
          <w:rFonts w:ascii="Tahoma" w:hAnsi="Tahoma" w:cs="Tahoma"/>
          <w:sz w:val="18"/>
          <w:szCs w:val="18"/>
        </w:rPr>
        <w:t xml:space="preserve"> de 2023.</w:t>
      </w:r>
    </w:p>
    <w:p w:rsidR="00A525B0" w:rsidRDefault="00A525B0" w:rsidP="00A525B0">
      <w:pPr>
        <w:autoSpaceDE w:val="0"/>
        <w:autoSpaceDN w:val="0"/>
        <w:adjustRightInd w:val="0"/>
        <w:ind w:right="-458"/>
        <w:jc w:val="center"/>
        <w:rPr>
          <w:rFonts w:ascii="Tahoma" w:hAnsi="Tahoma" w:cs="Tahoma"/>
          <w:sz w:val="18"/>
          <w:szCs w:val="18"/>
        </w:rPr>
      </w:pPr>
    </w:p>
    <w:p w:rsidR="00A525B0" w:rsidRDefault="00A525B0" w:rsidP="00A525B0">
      <w:pPr>
        <w:autoSpaceDE w:val="0"/>
        <w:autoSpaceDN w:val="0"/>
        <w:adjustRightInd w:val="0"/>
        <w:ind w:right="-458"/>
        <w:jc w:val="center"/>
        <w:rPr>
          <w:rFonts w:ascii="Tahoma" w:hAnsi="Tahoma" w:cs="Tahoma"/>
          <w:sz w:val="18"/>
          <w:szCs w:val="18"/>
        </w:rPr>
      </w:pPr>
    </w:p>
    <w:p w:rsidR="00A525B0" w:rsidRDefault="00A525B0" w:rsidP="00A525B0">
      <w:pPr>
        <w:autoSpaceDE w:val="0"/>
        <w:autoSpaceDN w:val="0"/>
        <w:adjustRightInd w:val="0"/>
        <w:ind w:right="-458"/>
        <w:jc w:val="center"/>
        <w:rPr>
          <w:rFonts w:ascii="Tahoma" w:hAnsi="Tahoma" w:cs="Tahoma"/>
          <w:sz w:val="18"/>
          <w:szCs w:val="18"/>
        </w:rPr>
      </w:pPr>
    </w:p>
    <w:p w:rsidR="00A525B0" w:rsidRDefault="00A525B0" w:rsidP="00A525B0">
      <w:pPr>
        <w:autoSpaceDE w:val="0"/>
        <w:autoSpaceDN w:val="0"/>
        <w:adjustRightInd w:val="0"/>
        <w:ind w:right="-458"/>
        <w:jc w:val="center"/>
        <w:rPr>
          <w:rFonts w:ascii="Tahoma" w:hAnsi="Tahoma" w:cs="Tahoma"/>
          <w:sz w:val="18"/>
          <w:szCs w:val="18"/>
        </w:rPr>
      </w:pPr>
    </w:p>
    <w:p w:rsidR="00A525B0" w:rsidRPr="00316D92" w:rsidRDefault="00A525B0" w:rsidP="00A525B0">
      <w:pPr>
        <w:autoSpaceDE w:val="0"/>
        <w:autoSpaceDN w:val="0"/>
        <w:adjustRightInd w:val="0"/>
        <w:ind w:right="-458"/>
        <w:jc w:val="center"/>
        <w:rPr>
          <w:rFonts w:ascii="Tahoma" w:hAnsi="Tahoma" w:cs="Tahoma"/>
          <w:sz w:val="18"/>
          <w:szCs w:val="18"/>
        </w:rPr>
      </w:pPr>
    </w:p>
    <w:p w:rsidR="00A525B0" w:rsidRPr="00316D92" w:rsidRDefault="00A525B0" w:rsidP="00A525B0">
      <w:pPr>
        <w:autoSpaceDE w:val="0"/>
        <w:autoSpaceDN w:val="0"/>
        <w:adjustRightInd w:val="0"/>
        <w:ind w:right="-458"/>
        <w:jc w:val="center"/>
        <w:rPr>
          <w:rFonts w:ascii="Tahoma" w:hAnsi="Tahoma" w:cs="Tahoma"/>
          <w:b/>
          <w:sz w:val="18"/>
          <w:szCs w:val="18"/>
        </w:rPr>
      </w:pPr>
      <w:r>
        <w:rPr>
          <w:rFonts w:ascii="Tahoma" w:hAnsi="Tahoma" w:cs="Tahoma"/>
          <w:b/>
          <w:sz w:val="18"/>
          <w:szCs w:val="18"/>
        </w:rPr>
        <w:t>PAULO PEEREIRA DIAS MOREIRA</w:t>
      </w:r>
    </w:p>
    <w:p w:rsidR="00A525B0" w:rsidRPr="00316D92" w:rsidRDefault="00A525B0" w:rsidP="00A525B0">
      <w:pPr>
        <w:autoSpaceDE w:val="0"/>
        <w:autoSpaceDN w:val="0"/>
        <w:adjustRightInd w:val="0"/>
        <w:ind w:right="-458"/>
        <w:jc w:val="center"/>
        <w:rPr>
          <w:rFonts w:ascii="Tahoma" w:hAnsi="Tahoma" w:cs="Tahoma"/>
          <w:sz w:val="18"/>
          <w:szCs w:val="18"/>
        </w:rPr>
      </w:pPr>
      <w:r w:rsidRPr="00316D92">
        <w:rPr>
          <w:rFonts w:ascii="Tahoma" w:hAnsi="Tahoma" w:cs="Tahoma"/>
          <w:sz w:val="18"/>
          <w:szCs w:val="18"/>
        </w:rPr>
        <w:t>Prefeito Municipal</w:t>
      </w:r>
    </w:p>
    <w:p w:rsidR="00A525B0" w:rsidRPr="00316D92" w:rsidRDefault="00A525B0" w:rsidP="00A525B0">
      <w:pPr>
        <w:autoSpaceDE w:val="0"/>
        <w:autoSpaceDN w:val="0"/>
        <w:adjustRightInd w:val="0"/>
        <w:ind w:right="-458"/>
        <w:jc w:val="both"/>
        <w:rPr>
          <w:rFonts w:ascii="Tahoma" w:hAnsi="Tahoma" w:cs="Tahoma"/>
          <w:sz w:val="18"/>
          <w:szCs w:val="18"/>
        </w:rPr>
      </w:pPr>
    </w:p>
    <w:p w:rsidR="00A525B0" w:rsidRDefault="00A525B0" w:rsidP="00A525B0">
      <w:pPr>
        <w:ind w:right="-88"/>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Default="00A525B0" w:rsidP="00A525B0">
      <w:pPr>
        <w:ind w:left="-142" w:right="-88"/>
        <w:jc w:val="center"/>
        <w:rPr>
          <w:rFonts w:ascii="Tahoma" w:hAnsi="Tahoma" w:cs="Tahoma"/>
          <w:b/>
          <w:sz w:val="18"/>
          <w:szCs w:val="18"/>
        </w:rPr>
      </w:pPr>
    </w:p>
    <w:p w:rsidR="00A525B0" w:rsidRPr="005325A7" w:rsidRDefault="00A525B0" w:rsidP="00A525B0">
      <w:pPr>
        <w:ind w:left="-142" w:right="-88"/>
        <w:jc w:val="center"/>
        <w:rPr>
          <w:rFonts w:ascii="Tahoma" w:hAnsi="Tahoma" w:cs="Tahoma"/>
          <w:b/>
          <w:sz w:val="18"/>
          <w:szCs w:val="18"/>
        </w:rPr>
      </w:pPr>
      <w:r w:rsidRPr="005325A7">
        <w:rPr>
          <w:rFonts w:ascii="Tahoma" w:hAnsi="Tahoma" w:cs="Tahoma"/>
          <w:b/>
          <w:sz w:val="18"/>
          <w:szCs w:val="18"/>
        </w:rPr>
        <w:t>ANEXO III</w:t>
      </w:r>
    </w:p>
    <w:p w:rsidR="00A525B0" w:rsidRPr="005325A7" w:rsidRDefault="00A525B0" w:rsidP="00A525B0">
      <w:pPr>
        <w:ind w:left="4248" w:right="-88" w:firstLine="708"/>
        <w:jc w:val="center"/>
        <w:rPr>
          <w:rFonts w:ascii="Tahoma" w:hAnsi="Tahoma" w:cs="Tahoma"/>
          <w:sz w:val="18"/>
          <w:szCs w:val="18"/>
        </w:rPr>
      </w:pPr>
    </w:p>
    <w:p w:rsidR="00A525B0" w:rsidRDefault="00A525B0" w:rsidP="00A525B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A525B0" w:rsidRDefault="00A525B0" w:rsidP="00A525B0">
      <w:pPr>
        <w:ind w:right="-88"/>
        <w:jc w:val="center"/>
        <w:rPr>
          <w:rFonts w:ascii="Tahoma" w:hAnsi="Tahoma" w:cs="Tahoma"/>
          <w:b/>
          <w:snapToGrid w:val="0"/>
          <w:color w:val="00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Default="00A525B0" w:rsidP="00A525B0">
      <w:pPr>
        <w:ind w:left="-142" w:right="-88"/>
        <w:jc w:val="center"/>
        <w:rPr>
          <w:rFonts w:ascii="Tahoma" w:hAnsi="Tahoma" w:cs="Tahoma"/>
          <w:b/>
          <w:bCs/>
          <w:color w:val="FF0000"/>
          <w:sz w:val="18"/>
          <w:szCs w:val="18"/>
        </w:rPr>
      </w:pPr>
    </w:p>
    <w:p w:rsidR="00A525B0" w:rsidRPr="005325A7" w:rsidRDefault="00A525B0" w:rsidP="00A525B0">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A525B0" w:rsidRPr="005325A7" w:rsidRDefault="00A525B0" w:rsidP="00A525B0">
      <w:pPr>
        <w:ind w:left="-142" w:right="-88"/>
        <w:jc w:val="center"/>
        <w:rPr>
          <w:rFonts w:ascii="Tahoma" w:hAnsi="Tahoma" w:cs="Tahoma"/>
          <w:b/>
          <w:sz w:val="18"/>
          <w:szCs w:val="18"/>
        </w:rPr>
      </w:pPr>
    </w:p>
    <w:p w:rsidR="00A525B0" w:rsidRPr="005325A7" w:rsidRDefault="00A525B0" w:rsidP="00A525B0">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A525B0" w:rsidRPr="005325A7" w:rsidRDefault="00A525B0" w:rsidP="00A525B0">
      <w:pPr>
        <w:ind w:right="-88"/>
        <w:jc w:val="center"/>
        <w:rPr>
          <w:rFonts w:ascii="Tahoma" w:hAnsi="Tahoma" w:cs="Tahoma"/>
          <w:b/>
          <w:sz w:val="18"/>
          <w:szCs w:val="18"/>
        </w:rPr>
      </w:pPr>
    </w:p>
    <w:p w:rsidR="00A525B0" w:rsidRPr="005325A7" w:rsidRDefault="00A525B0" w:rsidP="00A525B0">
      <w:pPr>
        <w:ind w:left="4248" w:right="-88" w:firstLine="708"/>
        <w:jc w:val="center"/>
        <w:rPr>
          <w:rFonts w:ascii="Tahoma" w:hAnsi="Tahoma" w:cs="Tahoma"/>
          <w:sz w:val="18"/>
          <w:szCs w:val="18"/>
        </w:rPr>
      </w:pPr>
    </w:p>
    <w:p w:rsidR="00A525B0" w:rsidRPr="005325A7" w:rsidRDefault="00A525B0" w:rsidP="00A525B0">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A525B0" w:rsidRPr="005325A7" w:rsidRDefault="00A525B0" w:rsidP="00A525B0">
      <w:pPr>
        <w:ind w:right="-88"/>
        <w:rPr>
          <w:rFonts w:ascii="Tahoma" w:hAnsi="Tahoma" w:cs="Tahoma"/>
          <w:b/>
          <w:snapToGrid w:val="0"/>
          <w:color w:val="000000"/>
          <w:sz w:val="18"/>
          <w:szCs w:val="18"/>
        </w:rPr>
      </w:pPr>
    </w:p>
    <w:p w:rsidR="00A525B0" w:rsidRPr="005325A7" w:rsidRDefault="00A525B0" w:rsidP="00A525B0">
      <w:pPr>
        <w:ind w:right="-88"/>
        <w:rPr>
          <w:rFonts w:ascii="Tahoma" w:hAnsi="Tahoma" w:cs="Tahoma"/>
          <w:b/>
          <w:snapToGrid w:val="0"/>
          <w:color w:val="000000"/>
          <w:sz w:val="18"/>
          <w:szCs w:val="18"/>
        </w:rPr>
      </w:pPr>
    </w:p>
    <w:p w:rsidR="00A525B0" w:rsidRPr="005325A7" w:rsidRDefault="00A525B0" w:rsidP="00A525B0">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5325A7">
        <w:rPr>
          <w:rFonts w:ascii="Tahoma" w:hAnsi="Tahoma" w:cs="Tahoma"/>
          <w:sz w:val="18"/>
          <w:szCs w:val="18"/>
        </w:rPr>
        <w:t>esta</w:t>
      </w:r>
      <w:proofErr w:type="spellEnd"/>
      <w:r w:rsidRPr="005325A7">
        <w:rPr>
          <w:rFonts w:ascii="Tahoma" w:hAnsi="Tahoma" w:cs="Tahoma"/>
          <w:sz w:val="18"/>
          <w:szCs w:val="18"/>
        </w:rPr>
        <w:t xml:space="preserve"> em outrem, com ou sem reservas de iguais poderes, dando tudo por bom, firme e valioso. </w:t>
      </w:r>
    </w:p>
    <w:p w:rsidR="00A525B0" w:rsidRPr="005325A7" w:rsidRDefault="00A525B0" w:rsidP="00A525B0">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A525B0" w:rsidRPr="005325A7" w:rsidRDefault="00A525B0" w:rsidP="00A525B0">
      <w:pPr>
        <w:rPr>
          <w:rFonts w:ascii="Tahoma" w:hAnsi="Tahoma" w:cs="Tahoma"/>
          <w:sz w:val="18"/>
          <w:szCs w:val="18"/>
        </w:rPr>
      </w:pPr>
    </w:p>
    <w:p w:rsidR="00A525B0" w:rsidRPr="005325A7" w:rsidRDefault="00A525B0" w:rsidP="00A525B0">
      <w:pPr>
        <w:rPr>
          <w:rFonts w:ascii="Tahoma" w:hAnsi="Tahoma" w:cs="Tahoma"/>
          <w:sz w:val="18"/>
          <w:szCs w:val="18"/>
        </w:rPr>
      </w:pPr>
    </w:p>
    <w:p w:rsidR="00A525B0" w:rsidRPr="005325A7" w:rsidRDefault="00A525B0" w:rsidP="00A525B0">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A525B0" w:rsidRPr="005325A7" w:rsidRDefault="00A525B0" w:rsidP="00A525B0">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A525B0" w:rsidRPr="00FC6166" w:rsidRDefault="00A525B0" w:rsidP="00A525B0">
      <w:pPr>
        <w:pStyle w:val="Ttulo4"/>
        <w:keepLines w:val="0"/>
        <w:widowControl w:val="0"/>
        <w:numPr>
          <w:ilvl w:val="3"/>
          <w:numId w:val="15"/>
        </w:numPr>
        <w:suppressAutoHyphens/>
        <w:spacing w:before="0"/>
        <w:ind w:right="-88"/>
        <w:jc w:val="center"/>
        <w:rPr>
          <w:rFonts w:ascii="Tahoma" w:hAnsi="Tahoma" w:cs="Tahoma"/>
          <w:b w:val="0"/>
          <w:i w:val="0"/>
          <w:snapToGrid w:val="0"/>
          <w:color w:val="auto"/>
          <w:sz w:val="18"/>
          <w:szCs w:val="18"/>
        </w:rPr>
      </w:pPr>
      <w:r w:rsidRPr="00FC6166">
        <w:rPr>
          <w:rFonts w:ascii="Tahoma" w:hAnsi="Tahoma" w:cs="Tahoma"/>
          <w:b w:val="0"/>
          <w:i w:val="0"/>
          <w:color w:val="auto"/>
          <w:sz w:val="18"/>
          <w:szCs w:val="18"/>
        </w:rPr>
        <w:t>Assinatura</w:t>
      </w:r>
    </w:p>
    <w:p w:rsidR="00A525B0" w:rsidRPr="00FC6166" w:rsidRDefault="00A525B0" w:rsidP="00A525B0">
      <w:pPr>
        <w:pStyle w:val="Ttulo4"/>
        <w:keepLines w:val="0"/>
        <w:widowControl w:val="0"/>
        <w:numPr>
          <w:ilvl w:val="3"/>
          <w:numId w:val="15"/>
        </w:numPr>
        <w:suppressAutoHyphens/>
        <w:spacing w:before="0"/>
        <w:ind w:right="-88"/>
        <w:jc w:val="center"/>
        <w:rPr>
          <w:rFonts w:ascii="Tahoma" w:hAnsi="Tahoma" w:cs="Tahoma"/>
          <w:i w:val="0"/>
          <w:snapToGrid w:val="0"/>
          <w:color w:val="auto"/>
          <w:sz w:val="18"/>
          <w:szCs w:val="18"/>
        </w:rPr>
      </w:pPr>
      <w:r w:rsidRPr="00FC6166">
        <w:rPr>
          <w:rFonts w:ascii="Tahoma" w:hAnsi="Tahoma" w:cs="Tahoma"/>
          <w:i w:val="0"/>
          <w:snapToGrid w:val="0"/>
          <w:color w:val="auto"/>
          <w:sz w:val="18"/>
          <w:szCs w:val="18"/>
        </w:rPr>
        <w:t>(Reconhecer Firma)</w:t>
      </w:r>
    </w:p>
    <w:p w:rsidR="00A525B0" w:rsidRPr="005325A7" w:rsidRDefault="00A525B0" w:rsidP="00A525B0">
      <w:pPr>
        <w:pStyle w:val="Ttulo5"/>
        <w:keepNext w:val="0"/>
        <w:widowControl w:val="0"/>
        <w:numPr>
          <w:ilvl w:val="4"/>
          <w:numId w:val="15"/>
        </w:numPr>
        <w:suppressAutoHyphens/>
        <w:spacing w:before="240" w:after="60"/>
        <w:ind w:right="-270"/>
        <w:jc w:val="center"/>
        <w:rPr>
          <w:rFonts w:ascii="Tahoma" w:hAnsi="Tahoma" w:cs="Tahoma"/>
          <w:sz w:val="18"/>
          <w:szCs w:val="18"/>
        </w:rPr>
      </w:pPr>
    </w:p>
    <w:p w:rsidR="00A525B0" w:rsidRPr="005325A7" w:rsidRDefault="00A525B0" w:rsidP="00A525B0">
      <w:pPr>
        <w:pStyle w:val="Ttulo5"/>
        <w:keepNext w:val="0"/>
        <w:widowControl w:val="0"/>
        <w:numPr>
          <w:ilvl w:val="4"/>
          <w:numId w:val="15"/>
        </w:numPr>
        <w:suppressAutoHyphens/>
        <w:spacing w:before="240" w:after="60"/>
        <w:ind w:right="-270"/>
        <w:jc w:val="left"/>
        <w:rPr>
          <w:rFonts w:ascii="Tahoma" w:hAnsi="Tahoma" w:cs="Tahoma"/>
          <w:sz w:val="18"/>
          <w:szCs w:val="18"/>
        </w:rPr>
      </w:pPr>
    </w:p>
    <w:p w:rsidR="00A525B0" w:rsidRPr="005325A7" w:rsidRDefault="00A525B0" w:rsidP="00A525B0">
      <w:pPr>
        <w:pStyle w:val="Ttulo5"/>
        <w:keepNext w:val="0"/>
        <w:widowControl w:val="0"/>
        <w:numPr>
          <w:ilvl w:val="4"/>
          <w:numId w:val="15"/>
        </w:numPr>
        <w:suppressAutoHyphens/>
        <w:spacing w:before="240" w:after="60"/>
        <w:ind w:right="-270"/>
        <w:jc w:val="left"/>
        <w:rPr>
          <w:rFonts w:ascii="Tahoma" w:hAnsi="Tahoma" w:cs="Tahoma"/>
          <w:sz w:val="18"/>
          <w:szCs w:val="18"/>
        </w:rPr>
      </w:pPr>
    </w:p>
    <w:p w:rsidR="00A525B0" w:rsidRPr="005325A7" w:rsidRDefault="00A525B0" w:rsidP="00A525B0">
      <w:pPr>
        <w:pStyle w:val="Ttulo5"/>
        <w:keepNext w:val="0"/>
        <w:widowControl w:val="0"/>
        <w:numPr>
          <w:ilvl w:val="4"/>
          <w:numId w:val="15"/>
        </w:numPr>
        <w:suppressAutoHyphens/>
        <w:spacing w:before="240" w:after="60"/>
        <w:ind w:right="-270"/>
        <w:jc w:val="left"/>
        <w:rPr>
          <w:rFonts w:ascii="Tahoma" w:hAnsi="Tahoma" w:cs="Tahoma"/>
          <w:sz w:val="18"/>
          <w:szCs w:val="18"/>
        </w:rPr>
      </w:pPr>
    </w:p>
    <w:p w:rsidR="00A525B0" w:rsidRPr="005325A7" w:rsidRDefault="00A525B0" w:rsidP="00A525B0">
      <w:pPr>
        <w:pStyle w:val="Ttulo5"/>
        <w:keepNext w:val="0"/>
        <w:widowControl w:val="0"/>
        <w:numPr>
          <w:ilvl w:val="4"/>
          <w:numId w:val="15"/>
        </w:numPr>
        <w:suppressAutoHyphens/>
        <w:spacing w:before="240" w:after="60"/>
        <w:ind w:right="-270"/>
        <w:jc w:val="left"/>
        <w:rPr>
          <w:rFonts w:ascii="Tahoma" w:hAnsi="Tahoma" w:cs="Tahoma"/>
          <w:sz w:val="18"/>
          <w:szCs w:val="18"/>
        </w:rPr>
      </w:pPr>
    </w:p>
    <w:p w:rsidR="00A525B0" w:rsidRPr="005325A7" w:rsidRDefault="00A525B0" w:rsidP="00A525B0">
      <w:pPr>
        <w:pStyle w:val="Ttulo5"/>
        <w:keepNext w:val="0"/>
        <w:widowControl w:val="0"/>
        <w:numPr>
          <w:ilvl w:val="4"/>
          <w:numId w:val="15"/>
        </w:numPr>
        <w:suppressAutoHyphens/>
        <w:spacing w:before="240" w:after="60"/>
        <w:ind w:right="-270"/>
        <w:jc w:val="left"/>
        <w:rPr>
          <w:rFonts w:ascii="Tahoma" w:hAnsi="Tahoma" w:cs="Tahoma"/>
          <w:sz w:val="18"/>
          <w:szCs w:val="18"/>
        </w:rPr>
      </w:pPr>
    </w:p>
    <w:p w:rsidR="00A525B0" w:rsidRDefault="00A525B0" w:rsidP="00A525B0">
      <w:pPr>
        <w:pStyle w:val="Ttulo5"/>
        <w:keepNext w:val="0"/>
        <w:widowControl w:val="0"/>
        <w:numPr>
          <w:ilvl w:val="4"/>
          <w:numId w:val="15"/>
        </w:numPr>
        <w:suppressAutoHyphens/>
        <w:spacing w:before="240" w:after="60"/>
        <w:ind w:right="-270"/>
        <w:jc w:val="left"/>
        <w:rPr>
          <w:rFonts w:ascii="Tahoma" w:hAnsi="Tahoma" w:cs="Tahoma"/>
          <w:sz w:val="18"/>
          <w:szCs w:val="18"/>
        </w:rPr>
      </w:pPr>
    </w:p>
    <w:p w:rsidR="00A525B0" w:rsidRPr="005325A7" w:rsidRDefault="00A525B0" w:rsidP="00A525B0">
      <w:pPr>
        <w:pStyle w:val="Ttulo4"/>
        <w:keepLines w:val="0"/>
        <w:widowControl w:val="0"/>
        <w:numPr>
          <w:ilvl w:val="3"/>
          <w:numId w:val="15"/>
        </w:numPr>
        <w:suppressAutoHyphens/>
        <w:spacing w:before="0"/>
        <w:ind w:right="-389"/>
        <w:jc w:val="center"/>
        <w:rPr>
          <w:rFonts w:ascii="Tahoma" w:hAnsi="Tahoma" w:cs="Tahoma"/>
          <w:snapToGrid w:val="0"/>
          <w:color w:val="000000"/>
          <w:sz w:val="18"/>
          <w:szCs w:val="18"/>
        </w:rPr>
      </w:pPr>
      <w:r w:rsidRPr="005325A7">
        <w:rPr>
          <w:rFonts w:ascii="Tahoma" w:hAnsi="Tahoma" w:cs="Tahoma"/>
          <w:bCs w:val="0"/>
          <w:color w:val="FF0000"/>
          <w:sz w:val="18"/>
          <w:szCs w:val="18"/>
        </w:rPr>
        <w:lastRenderedPageBreak/>
        <w:t>FAZER EM PAPEL TIMBRADO DA EMPRESA</w:t>
      </w:r>
    </w:p>
    <w:p w:rsidR="00A525B0" w:rsidRPr="005325A7" w:rsidRDefault="00A525B0" w:rsidP="00A525B0">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A525B0" w:rsidRPr="005325A7" w:rsidRDefault="00A525B0" w:rsidP="00A525B0">
      <w:pPr>
        <w:pStyle w:val="Ttulo4"/>
        <w:keepLines w:val="0"/>
        <w:widowControl w:val="0"/>
        <w:numPr>
          <w:ilvl w:val="3"/>
          <w:numId w:val="15"/>
        </w:numPr>
        <w:suppressAutoHyphens/>
        <w:spacing w:before="0"/>
        <w:ind w:right="-88"/>
        <w:jc w:val="center"/>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A525B0" w:rsidRPr="005325A7" w:rsidRDefault="00A525B0" w:rsidP="00A525B0">
      <w:pPr>
        <w:pStyle w:val="Ttulo1"/>
        <w:ind w:right="-88"/>
        <w:rPr>
          <w:rFonts w:ascii="Tahoma" w:hAnsi="Tahoma" w:cs="Tahoma"/>
          <w:sz w:val="18"/>
          <w:szCs w:val="18"/>
        </w:rPr>
      </w:pPr>
    </w:p>
    <w:p w:rsidR="00A525B0" w:rsidRPr="005325A7" w:rsidRDefault="00A525B0" w:rsidP="00A525B0">
      <w:pPr>
        <w:ind w:right="-88"/>
        <w:jc w:val="center"/>
        <w:rPr>
          <w:rFonts w:ascii="Tahoma" w:hAnsi="Tahoma" w:cs="Tahoma"/>
          <w:b/>
          <w:snapToGrid w:val="0"/>
          <w:color w:val="000000"/>
          <w:sz w:val="18"/>
          <w:szCs w:val="18"/>
        </w:rPr>
      </w:pPr>
    </w:p>
    <w:p w:rsidR="00A525B0" w:rsidRPr="005325A7" w:rsidRDefault="00A525B0" w:rsidP="00A525B0">
      <w:pPr>
        <w:pStyle w:val="Ttulo2"/>
        <w:widowControl w:val="0"/>
        <w:numPr>
          <w:ilvl w:val="1"/>
          <w:numId w:val="15"/>
        </w:numPr>
        <w:suppressAutoHyphens/>
        <w:spacing w:before="240" w:after="60"/>
        <w:ind w:right="-88"/>
        <w:jc w:val="left"/>
        <w:rPr>
          <w:rFonts w:ascii="Tahoma" w:hAnsi="Tahoma" w:cs="Tahoma"/>
          <w:sz w:val="18"/>
          <w:szCs w:val="18"/>
        </w:rPr>
      </w:pPr>
      <w:r w:rsidRPr="005325A7">
        <w:rPr>
          <w:rFonts w:ascii="Tahoma" w:hAnsi="Tahoma" w:cs="Tahoma"/>
          <w:sz w:val="18"/>
          <w:szCs w:val="18"/>
        </w:rPr>
        <w:t>MODELO DE DECLARAÇÃO DE REGULARIDADE PERANTE O MINISTÉRIO DO TRABALHO</w:t>
      </w: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A525B0" w:rsidRPr="005325A7" w:rsidRDefault="00A525B0" w:rsidP="00A525B0">
      <w:pPr>
        <w:ind w:right="-88"/>
        <w:rPr>
          <w:rFonts w:ascii="Tahoma" w:hAnsi="Tahoma" w:cs="Tahoma"/>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525B0" w:rsidRPr="005325A7" w:rsidRDefault="00A525B0" w:rsidP="00A525B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525B0" w:rsidRPr="005325A7" w:rsidRDefault="00A525B0" w:rsidP="00A525B0">
      <w:pPr>
        <w:ind w:right="-88"/>
        <w:rPr>
          <w:rFonts w:ascii="Tahoma" w:hAnsi="Tahoma" w:cs="Tahoma"/>
          <w:b/>
          <w:snapToGrid w:val="0"/>
          <w:color w:val="000000"/>
          <w:sz w:val="18"/>
          <w:szCs w:val="18"/>
        </w:rPr>
      </w:pPr>
    </w:p>
    <w:p w:rsidR="00A525B0" w:rsidRPr="005325A7" w:rsidRDefault="00A525B0" w:rsidP="00A525B0">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025/2023</w:t>
      </w:r>
      <w:r w:rsidRPr="002B4A0B">
        <w:rPr>
          <w:rFonts w:ascii="Tahoma" w:hAnsi="Tahoma" w:cs="Tahoma"/>
          <w:b/>
          <w:snapToGrid w:val="0"/>
          <w:color w:val="000000"/>
          <w:sz w:val="18"/>
          <w:szCs w:val="18"/>
        </w:rPr>
        <w:t>-SRP</w:t>
      </w: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A525B0" w:rsidRPr="005325A7" w:rsidRDefault="00A525B0" w:rsidP="00A525B0">
      <w:pPr>
        <w:ind w:right="-88"/>
        <w:jc w:val="both"/>
        <w:rPr>
          <w:rFonts w:ascii="Tahoma" w:hAnsi="Tahoma" w:cs="Tahoma"/>
          <w:snapToGrid w:val="0"/>
          <w:color w:val="000000"/>
          <w:sz w:val="18"/>
          <w:szCs w:val="18"/>
        </w:rPr>
      </w:pPr>
    </w:p>
    <w:p w:rsidR="00A525B0" w:rsidRPr="005325A7" w:rsidRDefault="00A525B0" w:rsidP="00A525B0">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w:t>
      </w:r>
      <w:proofErr w:type="gramEnd"/>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z w:val="18"/>
          <w:szCs w:val="18"/>
        </w:rPr>
      </w:pPr>
    </w:p>
    <w:p w:rsidR="00A525B0" w:rsidRPr="005325A7" w:rsidRDefault="00A525B0" w:rsidP="00A525B0">
      <w:pPr>
        <w:ind w:right="-88"/>
        <w:jc w:val="center"/>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A525B0" w:rsidRPr="005325A7" w:rsidRDefault="00A525B0" w:rsidP="00A525B0">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w:t>
      </w:r>
      <w:r>
        <w:rPr>
          <w:rFonts w:ascii="Tahoma" w:hAnsi="Tahoma" w:cs="Tahoma"/>
          <w:snapToGrid w:val="0"/>
          <w:color w:val="000000"/>
          <w:sz w:val="18"/>
          <w:szCs w:val="18"/>
        </w:rPr>
        <w:t>nte legal</w:t>
      </w:r>
      <w:r w:rsidRPr="005325A7">
        <w:rPr>
          <w:rFonts w:ascii="Tahoma" w:hAnsi="Tahoma" w:cs="Tahoma"/>
          <w:snapToGrid w:val="0"/>
          <w:color w:val="000000"/>
          <w:sz w:val="18"/>
          <w:szCs w:val="18"/>
        </w:rPr>
        <w:t>)</w:t>
      </w:r>
    </w:p>
    <w:p w:rsidR="00A525B0" w:rsidRPr="005325A7" w:rsidRDefault="00A525B0" w:rsidP="00A525B0">
      <w:pPr>
        <w:pStyle w:val="Ttulo1"/>
        <w:ind w:right="-88"/>
        <w:jc w:val="center"/>
        <w:rPr>
          <w:rFonts w:ascii="Tahoma" w:hAnsi="Tahoma" w:cs="Tahoma"/>
          <w:snapToGrid w:val="0"/>
          <w:color w:val="000000"/>
          <w:sz w:val="18"/>
          <w:szCs w:val="18"/>
        </w:rPr>
      </w:pPr>
      <w:r w:rsidRPr="005325A7">
        <w:rPr>
          <w:rFonts w:ascii="Tahoma" w:hAnsi="Tahoma" w:cs="Tahoma"/>
          <w:snapToGrid w:val="0"/>
          <w:sz w:val="18"/>
          <w:szCs w:val="18"/>
        </w:rPr>
        <w:br w:type="page"/>
      </w:r>
      <w:r w:rsidRPr="005325A7">
        <w:rPr>
          <w:rFonts w:ascii="Tahoma" w:hAnsi="Tahoma" w:cs="Tahoma"/>
          <w:bCs w:val="0"/>
          <w:color w:val="FF0000"/>
          <w:sz w:val="18"/>
          <w:szCs w:val="18"/>
        </w:rPr>
        <w:lastRenderedPageBreak/>
        <w:t>FAZER EM PAPEL TIMBRADO DA EMPRESA</w:t>
      </w:r>
    </w:p>
    <w:p w:rsidR="00A525B0" w:rsidRDefault="00A525B0" w:rsidP="00A525B0">
      <w:pPr>
        <w:ind w:right="-88"/>
        <w:rPr>
          <w:rFonts w:ascii="Tahoma" w:hAnsi="Tahoma" w:cs="Tahoma"/>
          <w:b/>
          <w:snapToGrid w:val="0"/>
          <w:color w:val="000000"/>
          <w:sz w:val="18"/>
          <w:szCs w:val="18"/>
        </w:rPr>
      </w:pPr>
    </w:p>
    <w:p w:rsidR="00A525B0" w:rsidRPr="005325A7" w:rsidRDefault="00A525B0" w:rsidP="00A525B0">
      <w:pPr>
        <w:ind w:right="-88"/>
        <w:rPr>
          <w:rFonts w:ascii="Tahoma" w:hAnsi="Tahoma" w:cs="Tahoma"/>
          <w:b/>
          <w:snapToGrid w:val="0"/>
          <w:color w:val="000000"/>
          <w:sz w:val="18"/>
          <w:szCs w:val="18"/>
        </w:rPr>
      </w:pPr>
    </w:p>
    <w:p w:rsidR="00A525B0" w:rsidRPr="005325A7" w:rsidRDefault="00A525B0" w:rsidP="00A525B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A525B0" w:rsidRPr="005325A7" w:rsidRDefault="00A525B0" w:rsidP="00A525B0">
      <w:pPr>
        <w:ind w:right="-88"/>
        <w:jc w:val="center"/>
        <w:rPr>
          <w:rFonts w:ascii="Tahoma" w:hAnsi="Tahoma" w:cs="Tahoma"/>
          <w:b/>
          <w:snapToGrid w:val="0"/>
          <w:color w:val="000000"/>
          <w:sz w:val="18"/>
          <w:szCs w:val="18"/>
        </w:rPr>
      </w:pPr>
    </w:p>
    <w:p w:rsidR="00A525B0" w:rsidRPr="005325A7" w:rsidRDefault="00A525B0" w:rsidP="00A525B0">
      <w:pPr>
        <w:ind w:right="-88"/>
        <w:jc w:val="center"/>
        <w:rPr>
          <w:rFonts w:ascii="Tahoma" w:hAnsi="Tahoma" w:cs="Tahoma"/>
          <w:b/>
          <w:snapToGrid w:val="0"/>
          <w:color w:val="000000"/>
          <w:sz w:val="18"/>
          <w:szCs w:val="18"/>
        </w:rPr>
      </w:pPr>
    </w:p>
    <w:p w:rsidR="00A525B0" w:rsidRPr="005325A7" w:rsidRDefault="00A525B0" w:rsidP="00A525B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A525B0" w:rsidRPr="005325A7" w:rsidRDefault="00A525B0" w:rsidP="00A525B0">
      <w:pPr>
        <w:ind w:right="-88"/>
        <w:rPr>
          <w:rFonts w:ascii="Tahoma" w:hAnsi="Tahoma" w:cs="Tahoma"/>
          <w:b/>
          <w:snapToGrid w:val="0"/>
          <w:color w:val="000000"/>
          <w:sz w:val="18"/>
          <w:szCs w:val="18"/>
        </w:rPr>
      </w:pPr>
    </w:p>
    <w:p w:rsidR="00A525B0" w:rsidRPr="005325A7" w:rsidRDefault="00A525B0" w:rsidP="00A525B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A525B0" w:rsidRPr="005325A7" w:rsidRDefault="00A525B0" w:rsidP="00A525B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A525B0" w:rsidRPr="005325A7" w:rsidRDefault="00A525B0" w:rsidP="00A525B0">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025/2023</w:t>
      </w:r>
      <w:r w:rsidRPr="002B4A0B">
        <w:rPr>
          <w:rFonts w:ascii="Tahoma" w:hAnsi="Tahoma" w:cs="Tahoma"/>
          <w:b/>
          <w:snapToGrid w:val="0"/>
          <w:color w:val="000000"/>
          <w:sz w:val="18"/>
          <w:szCs w:val="18"/>
        </w:rPr>
        <w:t>-SRP.</w:t>
      </w: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rPr>
          <w:rFonts w:ascii="Tahoma" w:hAnsi="Tahoma" w:cs="Tahoma"/>
          <w:snapToGrid w:val="0"/>
          <w:color w:val="000000"/>
          <w:sz w:val="18"/>
          <w:szCs w:val="18"/>
        </w:rPr>
      </w:pPr>
    </w:p>
    <w:p w:rsidR="00A525B0" w:rsidRPr="005325A7" w:rsidRDefault="00A525B0" w:rsidP="00A525B0">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A525B0" w:rsidRPr="005325A7" w:rsidRDefault="00A525B0" w:rsidP="00A525B0">
      <w:pPr>
        <w:ind w:right="-88"/>
        <w:rPr>
          <w:rFonts w:ascii="Tahoma" w:hAnsi="Tahoma" w:cs="Tahoma"/>
          <w:sz w:val="18"/>
          <w:szCs w:val="18"/>
        </w:rPr>
      </w:pPr>
    </w:p>
    <w:p w:rsidR="00A525B0" w:rsidRPr="005325A7" w:rsidRDefault="00A525B0" w:rsidP="00A525B0">
      <w:pPr>
        <w:ind w:right="-88"/>
        <w:rPr>
          <w:rFonts w:ascii="Tahoma" w:hAnsi="Tahoma" w:cs="Tahoma"/>
          <w:sz w:val="18"/>
          <w:szCs w:val="18"/>
        </w:rPr>
      </w:pPr>
    </w:p>
    <w:p w:rsidR="00A525B0" w:rsidRPr="005325A7" w:rsidRDefault="00A525B0" w:rsidP="00A525B0">
      <w:pPr>
        <w:ind w:right="-88"/>
        <w:rPr>
          <w:rFonts w:ascii="Tahoma" w:hAnsi="Tahoma" w:cs="Tahoma"/>
          <w:sz w:val="18"/>
          <w:szCs w:val="18"/>
        </w:rPr>
      </w:pPr>
    </w:p>
    <w:p w:rsidR="00A525B0" w:rsidRPr="005325A7" w:rsidRDefault="00A525B0" w:rsidP="00A525B0">
      <w:pPr>
        <w:ind w:right="-88"/>
        <w:jc w:val="center"/>
        <w:rPr>
          <w:rFonts w:ascii="Tahoma" w:hAnsi="Tahoma" w:cs="Tahoma"/>
          <w:sz w:val="18"/>
          <w:szCs w:val="18"/>
        </w:rPr>
      </w:pPr>
      <w:r w:rsidRPr="005325A7">
        <w:rPr>
          <w:rFonts w:ascii="Tahoma" w:hAnsi="Tahoma" w:cs="Tahoma"/>
          <w:sz w:val="18"/>
          <w:szCs w:val="18"/>
        </w:rPr>
        <w:t>_______________________________________</w:t>
      </w:r>
    </w:p>
    <w:p w:rsidR="00A525B0" w:rsidRPr="005325A7" w:rsidRDefault="00A525B0" w:rsidP="00A525B0">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w:t>
      </w:r>
      <w:r>
        <w:rPr>
          <w:rFonts w:ascii="Tahoma" w:hAnsi="Tahoma" w:cs="Tahoma"/>
          <w:snapToGrid w:val="0"/>
          <w:color w:val="000000"/>
          <w:sz w:val="18"/>
          <w:szCs w:val="18"/>
        </w:rPr>
        <w:t>nte legal</w:t>
      </w:r>
      <w:r w:rsidRPr="005325A7">
        <w:rPr>
          <w:rFonts w:ascii="Tahoma" w:hAnsi="Tahoma" w:cs="Tahoma"/>
          <w:sz w:val="18"/>
          <w:szCs w:val="18"/>
        </w:rPr>
        <w:t>)</w:t>
      </w:r>
    </w:p>
    <w:p w:rsidR="00A525B0" w:rsidRPr="005325A7" w:rsidRDefault="00A525B0" w:rsidP="00A525B0">
      <w:pPr>
        <w:ind w:right="-389"/>
        <w:jc w:val="center"/>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Default="00A525B0" w:rsidP="00A525B0">
      <w:pPr>
        <w:ind w:right="-389"/>
        <w:rPr>
          <w:rFonts w:ascii="Tahoma" w:hAnsi="Tahoma" w:cs="Tahoma"/>
          <w:sz w:val="18"/>
          <w:szCs w:val="18"/>
        </w:rPr>
      </w:pPr>
    </w:p>
    <w:p w:rsidR="00A525B0" w:rsidRDefault="00A525B0" w:rsidP="00A525B0">
      <w:pPr>
        <w:ind w:right="-389"/>
        <w:rPr>
          <w:rFonts w:ascii="Tahoma" w:hAnsi="Tahoma" w:cs="Tahoma"/>
          <w:sz w:val="18"/>
          <w:szCs w:val="18"/>
        </w:rPr>
      </w:pPr>
    </w:p>
    <w:p w:rsidR="00A525B0" w:rsidRDefault="00A525B0" w:rsidP="00A525B0">
      <w:pPr>
        <w:ind w:right="-389"/>
        <w:rPr>
          <w:rFonts w:ascii="Tahoma" w:hAnsi="Tahoma" w:cs="Tahoma"/>
          <w:sz w:val="18"/>
          <w:szCs w:val="18"/>
        </w:rPr>
      </w:pPr>
    </w:p>
    <w:p w:rsidR="00A525B0" w:rsidRDefault="00A525B0" w:rsidP="00A525B0">
      <w:pPr>
        <w:ind w:right="-389"/>
        <w:rPr>
          <w:rFonts w:ascii="Tahoma" w:hAnsi="Tahoma" w:cs="Tahoma"/>
          <w:sz w:val="18"/>
          <w:szCs w:val="18"/>
        </w:rPr>
      </w:pPr>
    </w:p>
    <w:p w:rsidR="00A525B0" w:rsidRDefault="00A525B0" w:rsidP="00A525B0">
      <w:pPr>
        <w:ind w:right="-389"/>
        <w:rPr>
          <w:rFonts w:ascii="Tahoma" w:hAnsi="Tahoma" w:cs="Tahoma"/>
          <w:sz w:val="18"/>
          <w:szCs w:val="18"/>
        </w:rPr>
      </w:pPr>
    </w:p>
    <w:p w:rsidR="00A525B0" w:rsidRDefault="00A525B0" w:rsidP="00A525B0">
      <w:pPr>
        <w:ind w:right="-389"/>
        <w:rPr>
          <w:rFonts w:ascii="Tahoma" w:hAnsi="Tahoma" w:cs="Tahoma"/>
          <w:sz w:val="18"/>
          <w:szCs w:val="18"/>
        </w:rPr>
      </w:pPr>
    </w:p>
    <w:p w:rsidR="00A525B0"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5325A7" w:rsidRDefault="00A525B0" w:rsidP="00A525B0">
      <w:pPr>
        <w:ind w:right="-389"/>
        <w:rPr>
          <w:rFonts w:ascii="Tahoma" w:hAnsi="Tahoma" w:cs="Tahoma"/>
          <w:sz w:val="18"/>
          <w:szCs w:val="18"/>
        </w:rPr>
      </w:pPr>
    </w:p>
    <w:p w:rsidR="00A525B0" w:rsidRPr="007A23EA" w:rsidRDefault="00A525B0" w:rsidP="00A525B0">
      <w:pPr>
        <w:pStyle w:val="Ttulo4"/>
        <w:keepLines w:val="0"/>
        <w:widowControl w:val="0"/>
        <w:numPr>
          <w:ilvl w:val="3"/>
          <w:numId w:val="15"/>
        </w:numPr>
        <w:suppressAutoHyphens/>
        <w:spacing w:before="0"/>
        <w:ind w:right="-389"/>
        <w:jc w:val="center"/>
        <w:rPr>
          <w:rFonts w:ascii="Tahoma" w:hAnsi="Tahoma" w:cs="Tahoma"/>
          <w:snapToGrid w:val="0"/>
          <w:color w:val="000000"/>
          <w:sz w:val="18"/>
          <w:szCs w:val="18"/>
        </w:rPr>
      </w:pPr>
      <w:r w:rsidRPr="007A23EA">
        <w:rPr>
          <w:rFonts w:ascii="Tahoma" w:hAnsi="Tahoma" w:cs="Tahoma"/>
          <w:bCs w:val="0"/>
          <w:color w:val="FF0000"/>
          <w:sz w:val="18"/>
          <w:szCs w:val="18"/>
        </w:rPr>
        <w:lastRenderedPageBreak/>
        <w:t>FAZER EM PAPEL TIMBRADO DA EMPRESA</w:t>
      </w:r>
    </w:p>
    <w:p w:rsidR="00A525B0" w:rsidRPr="007A23EA" w:rsidRDefault="00A525B0" w:rsidP="00A525B0">
      <w:pPr>
        <w:ind w:right="-51"/>
        <w:jc w:val="center"/>
        <w:rPr>
          <w:rFonts w:ascii="Tahoma" w:hAnsi="Tahoma" w:cs="Tahoma"/>
          <w:sz w:val="18"/>
          <w:szCs w:val="18"/>
        </w:rPr>
      </w:pPr>
    </w:p>
    <w:p w:rsidR="00A525B0" w:rsidRPr="007A23EA" w:rsidRDefault="00A525B0" w:rsidP="00A525B0">
      <w:pPr>
        <w:ind w:right="-51"/>
        <w:jc w:val="center"/>
        <w:rPr>
          <w:rFonts w:ascii="Tahoma" w:hAnsi="Tahoma" w:cs="Tahoma"/>
          <w:b/>
          <w:bCs/>
          <w:sz w:val="18"/>
          <w:szCs w:val="18"/>
        </w:rPr>
      </w:pPr>
      <w:r w:rsidRPr="007A23EA">
        <w:rPr>
          <w:rFonts w:ascii="Tahoma" w:hAnsi="Tahoma" w:cs="Tahoma"/>
          <w:b/>
          <w:bCs/>
          <w:sz w:val="18"/>
          <w:szCs w:val="18"/>
        </w:rPr>
        <w:t>ANEXO VII</w:t>
      </w:r>
    </w:p>
    <w:p w:rsidR="00A525B0" w:rsidRPr="007A23EA" w:rsidRDefault="00A525B0" w:rsidP="00A525B0">
      <w:pPr>
        <w:pStyle w:val="PargrafodaLista"/>
        <w:spacing w:line="100" w:lineRule="atLeast"/>
        <w:ind w:left="0"/>
        <w:jc w:val="center"/>
        <w:rPr>
          <w:rFonts w:ascii="Tahoma" w:hAnsi="Tahoma" w:cs="Tahoma"/>
          <w:b/>
          <w:spacing w:val="10"/>
          <w:sz w:val="18"/>
          <w:szCs w:val="18"/>
        </w:rPr>
      </w:pPr>
    </w:p>
    <w:p w:rsidR="00A525B0" w:rsidRPr="007A23EA" w:rsidRDefault="00A525B0" w:rsidP="00A525B0">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 E IDONEIDADE</w:t>
      </w:r>
    </w:p>
    <w:p w:rsidR="00A525B0" w:rsidRPr="007A23EA" w:rsidRDefault="00A525B0" w:rsidP="00A525B0">
      <w:pPr>
        <w:pStyle w:val="PargrafodaLista"/>
        <w:spacing w:line="100" w:lineRule="atLeast"/>
        <w:ind w:left="0"/>
        <w:jc w:val="center"/>
        <w:rPr>
          <w:rFonts w:ascii="Tahoma" w:hAnsi="Tahoma" w:cs="Tahoma"/>
          <w:b/>
          <w:sz w:val="18"/>
          <w:szCs w:val="18"/>
        </w:rPr>
      </w:pPr>
    </w:p>
    <w:p w:rsidR="00A525B0" w:rsidRPr="007A23EA" w:rsidRDefault="00A525B0" w:rsidP="00A525B0">
      <w:pPr>
        <w:pStyle w:val="PargrafodaLista"/>
        <w:spacing w:line="100" w:lineRule="atLeast"/>
        <w:ind w:left="0"/>
        <w:jc w:val="center"/>
        <w:rPr>
          <w:rFonts w:ascii="Tahoma" w:hAnsi="Tahoma" w:cs="Tahoma"/>
          <w:b/>
          <w:sz w:val="18"/>
          <w:szCs w:val="18"/>
        </w:rPr>
      </w:pPr>
    </w:p>
    <w:p w:rsidR="00A525B0" w:rsidRPr="002B4A0B" w:rsidRDefault="00A525B0" w:rsidP="00A525B0">
      <w:pPr>
        <w:jc w:val="center"/>
        <w:rPr>
          <w:rFonts w:ascii="Tahoma" w:hAnsi="Tahoma" w:cs="Tahoma"/>
          <w:b/>
          <w:sz w:val="18"/>
          <w:szCs w:val="18"/>
        </w:rPr>
      </w:pPr>
      <w:r w:rsidRPr="007A23EA">
        <w:rPr>
          <w:rFonts w:ascii="Tahoma" w:hAnsi="Tahoma" w:cs="Tahoma"/>
          <w:b/>
          <w:sz w:val="18"/>
          <w:szCs w:val="18"/>
        </w:rPr>
        <w:t xml:space="preserve">PROCESSO LICITATÓRIO </w:t>
      </w:r>
      <w:r w:rsidRPr="002B4A0B">
        <w:rPr>
          <w:rFonts w:ascii="Tahoma" w:hAnsi="Tahoma" w:cs="Tahoma"/>
          <w:b/>
          <w:sz w:val="18"/>
          <w:szCs w:val="18"/>
        </w:rPr>
        <w:t xml:space="preserve">Nº </w:t>
      </w:r>
      <w:r>
        <w:rPr>
          <w:rFonts w:ascii="Tahoma" w:hAnsi="Tahoma" w:cs="Tahoma"/>
          <w:b/>
          <w:sz w:val="18"/>
          <w:szCs w:val="18"/>
        </w:rPr>
        <w:t>049/2023</w:t>
      </w:r>
    </w:p>
    <w:p w:rsidR="00A525B0" w:rsidRPr="007A23EA" w:rsidRDefault="00A525B0" w:rsidP="00A525B0">
      <w:pPr>
        <w:jc w:val="center"/>
        <w:rPr>
          <w:rFonts w:ascii="Tahoma" w:hAnsi="Tahoma" w:cs="Tahoma"/>
          <w:b/>
          <w:sz w:val="18"/>
          <w:szCs w:val="18"/>
        </w:rPr>
      </w:pPr>
      <w:r w:rsidRPr="002B4A0B">
        <w:rPr>
          <w:rFonts w:ascii="Tahoma" w:hAnsi="Tahoma" w:cs="Tahoma"/>
          <w:b/>
          <w:sz w:val="18"/>
          <w:szCs w:val="18"/>
        </w:rPr>
        <w:t xml:space="preserve">Pregão Presencial Nº </w:t>
      </w:r>
      <w:r>
        <w:rPr>
          <w:rFonts w:ascii="Tahoma" w:hAnsi="Tahoma" w:cs="Tahoma"/>
          <w:b/>
          <w:sz w:val="18"/>
          <w:szCs w:val="18"/>
        </w:rPr>
        <w:t>025/2023</w:t>
      </w:r>
      <w:r w:rsidRPr="002B4A0B">
        <w:rPr>
          <w:rFonts w:ascii="Tahoma" w:hAnsi="Tahoma" w:cs="Tahoma"/>
          <w:b/>
          <w:sz w:val="18"/>
          <w:szCs w:val="18"/>
        </w:rPr>
        <w:t>-SRP</w:t>
      </w:r>
    </w:p>
    <w:p w:rsidR="00A525B0" w:rsidRPr="007A23EA" w:rsidRDefault="00A525B0" w:rsidP="00A525B0">
      <w:pPr>
        <w:jc w:val="center"/>
        <w:rPr>
          <w:rFonts w:ascii="Tahoma" w:hAnsi="Tahoma" w:cs="Tahoma"/>
          <w:b/>
          <w:spacing w:val="10"/>
          <w:sz w:val="18"/>
          <w:szCs w:val="18"/>
        </w:rPr>
      </w:pPr>
    </w:p>
    <w:p w:rsidR="00A525B0" w:rsidRPr="007A23EA" w:rsidRDefault="00A525B0" w:rsidP="00A525B0">
      <w:pPr>
        <w:jc w:val="center"/>
        <w:rPr>
          <w:rFonts w:ascii="Tahoma" w:hAnsi="Tahoma" w:cs="Tahoma"/>
          <w:b/>
          <w:spacing w:val="10"/>
          <w:sz w:val="18"/>
          <w:szCs w:val="18"/>
        </w:rPr>
      </w:pPr>
    </w:p>
    <w:p w:rsidR="00A525B0" w:rsidRPr="007A23EA" w:rsidRDefault="00A525B0" w:rsidP="00A525B0">
      <w:pPr>
        <w:jc w:val="center"/>
        <w:rPr>
          <w:rFonts w:ascii="Tahoma" w:hAnsi="Tahoma" w:cs="Tahoma"/>
          <w:b/>
          <w:spacing w:val="10"/>
          <w:sz w:val="18"/>
          <w:szCs w:val="18"/>
        </w:rPr>
      </w:pPr>
      <w:r w:rsidRPr="007A23EA">
        <w:rPr>
          <w:rFonts w:ascii="Tahoma" w:hAnsi="Tahoma" w:cs="Tahoma"/>
          <w:b/>
          <w:spacing w:val="10"/>
          <w:sz w:val="18"/>
          <w:szCs w:val="18"/>
        </w:rPr>
        <w:t>DECLARAÇÃO</w:t>
      </w:r>
    </w:p>
    <w:p w:rsidR="00A525B0" w:rsidRPr="007A23EA" w:rsidRDefault="00A525B0" w:rsidP="00A525B0">
      <w:pPr>
        <w:autoSpaceDE w:val="0"/>
        <w:autoSpaceDN w:val="0"/>
        <w:adjustRightInd w:val="0"/>
        <w:spacing w:line="360" w:lineRule="auto"/>
        <w:ind w:right="-171"/>
        <w:jc w:val="both"/>
        <w:rPr>
          <w:rFonts w:ascii="Tahoma" w:hAnsi="Tahoma" w:cs="Tahoma"/>
          <w:snapToGrid w:val="0"/>
          <w:color w:val="000000"/>
          <w:sz w:val="18"/>
          <w:szCs w:val="18"/>
        </w:rPr>
      </w:pPr>
    </w:p>
    <w:p w:rsidR="00A525B0" w:rsidRPr="007A23EA" w:rsidRDefault="00A525B0" w:rsidP="00A525B0">
      <w:pPr>
        <w:autoSpaceDE w:val="0"/>
        <w:autoSpaceDN w:val="0"/>
        <w:adjustRightInd w:val="0"/>
        <w:spacing w:line="360" w:lineRule="auto"/>
        <w:ind w:right="-171"/>
        <w:jc w:val="both"/>
        <w:rPr>
          <w:rFonts w:ascii="Tahoma" w:hAnsi="Tahoma" w:cs="Tahoma"/>
          <w:snapToGrid w:val="0"/>
          <w:color w:val="000000"/>
          <w:sz w:val="18"/>
          <w:szCs w:val="18"/>
        </w:rPr>
      </w:pPr>
    </w:p>
    <w:p w:rsidR="00A525B0" w:rsidRPr="007A23EA" w:rsidRDefault="00A525B0" w:rsidP="00A525B0">
      <w:p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lang w:eastAsia="en-US"/>
        </w:rPr>
        <w:t xml:space="preserve">por intermédio de seu representante legal, infra-assinado, e para os fins do </w:t>
      </w:r>
      <w:r w:rsidRPr="007A23EA">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025/2023</w:t>
      </w:r>
      <w:r w:rsidRPr="002B4A0B">
        <w:rPr>
          <w:rFonts w:ascii="Tahoma" w:eastAsia="Calibri" w:hAnsi="Tahoma" w:cs="Tahoma"/>
          <w:color w:val="000000"/>
          <w:sz w:val="18"/>
          <w:szCs w:val="18"/>
          <w:lang w:eastAsia="en-US"/>
        </w:rPr>
        <w:t>,</w:t>
      </w:r>
      <w:r>
        <w:rPr>
          <w:rFonts w:ascii="Tahoma" w:eastAsia="Calibri" w:hAnsi="Tahoma" w:cs="Tahoma"/>
          <w:color w:val="000000"/>
          <w:sz w:val="18"/>
          <w:szCs w:val="18"/>
          <w:lang w:eastAsia="en-US"/>
        </w:rPr>
        <w:t xml:space="preserve"> </w:t>
      </w:r>
      <w:r w:rsidRPr="007A23EA">
        <w:rPr>
          <w:rFonts w:ascii="Tahoma" w:eastAsia="Calibri" w:hAnsi="Tahoma" w:cs="Tahoma"/>
          <w:b/>
          <w:bCs/>
          <w:color w:val="000000"/>
          <w:sz w:val="18"/>
          <w:szCs w:val="18"/>
          <w:lang w:eastAsia="en-US"/>
        </w:rPr>
        <w:t xml:space="preserve">DECLARA </w:t>
      </w:r>
      <w:r w:rsidRPr="007A23EA">
        <w:rPr>
          <w:rFonts w:ascii="Tahoma" w:eastAsia="Calibri" w:hAnsi="Tahoma" w:cs="Tahoma"/>
          <w:color w:val="000000"/>
          <w:sz w:val="18"/>
          <w:szCs w:val="18"/>
          <w:lang w:eastAsia="en-US"/>
        </w:rPr>
        <w:t>expressamente, sob as penalidades cabíveis, que:</w:t>
      </w:r>
    </w:p>
    <w:p w:rsidR="00A525B0" w:rsidRPr="007A23EA" w:rsidRDefault="00A525B0" w:rsidP="00A525B0">
      <w:pPr>
        <w:autoSpaceDE w:val="0"/>
        <w:autoSpaceDN w:val="0"/>
        <w:adjustRightInd w:val="0"/>
        <w:spacing w:line="360" w:lineRule="auto"/>
        <w:ind w:right="-171"/>
        <w:jc w:val="both"/>
        <w:rPr>
          <w:rFonts w:ascii="Tahoma" w:eastAsia="Calibri" w:hAnsi="Tahoma" w:cs="Tahoma"/>
          <w:color w:val="000000"/>
          <w:sz w:val="18"/>
          <w:szCs w:val="18"/>
          <w:lang w:eastAsia="en-US"/>
        </w:rPr>
      </w:pPr>
    </w:p>
    <w:p w:rsidR="00A525B0" w:rsidRPr="007A23EA" w:rsidRDefault="00A525B0" w:rsidP="00A525B0">
      <w:pPr>
        <w:numPr>
          <w:ilvl w:val="0"/>
          <w:numId w:val="1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A525B0" w:rsidRPr="007A23EA" w:rsidRDefault="00A525B0" w:rsidP="00A525B0">
      <w:pPr>
        <w:autoSpaceDE w:val="0"/>
        <w:autoSpaceDN w:val="0"/>
        <w:adjustRightInd w:val="0"/>
        <w:spacing w:line="360" w:lineRule="auto"/>
        <w:ind w:right="-171" w:firstLine="708"/>
        <w:jc w:val="both"/>
        <w:rPr>
          <w:rFonts w:ascii="Tahoma" w:eastAsia="Calibri" w:hAnsi="Tahoma" w:cs="Tahoma"/>
          <w:color w:val="000000"/>
          <w:sz w:val="18"/>
          <w:szCs w:val="18"/>
          <w:lang w:eastAsia="en-US"/>
        </w:rPr>
      </w:pPr>
    </w:p>
    <w:p w:rsidR="00A525B0" w:rsidRPr="007A23EA" w:rsidRDefault="00A525B0" w:rsidP="00A525B0">
      <w:pPr>
        <w:numPr>
          <w:ilvl w:val="0"/>
          <w:numId w:val="1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A525B0" w:rsidRPr="007A23EA" w:rsidRDefault="00A525B0" w:rsidP="00A525B0">
      <w:pPr>
        <w:spacing w:line="360" w:lineRule="auto"/>
        <w:ind w:right="-171" w:firstLine="708"/>
        <w:jc w:val="both"/>
        <w:rPr>
          <w:rFonts w:ascii="Tahoma" w:eastAsia="Calibri" w:hAnsi="Tahoma" w:cs="Tahoma"/>
          <w:color w:val="000000"/>
          <w:sz w:val="18"/>
          <w:szCs w:val="18"/>
          <w:lang w:eastAsia="en-US"/>
        </w:rPr>
      </w:pPr>
    </w:p>
    <w:p w:rsidR="00A525B0" w:rsidRPr="007A23EA" w:rsidRDefault="00A525B0" w:rsidP="00A525B0">
      <w:pPr>
        <w:pStyle w:val="Corpodetexto2"/>
        <w:numPr>
          <w:ilvl w:val="0"/>
          <w:numId w:val="1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A525B0" w:rsidRPr="00FC6166" w:rsidRDefault="00A525B0" w:rsidP="00A525B0">
      <w:pPr>
        <w:pStyle w:val="Ttulo1"/>
        <w:spacing w:line="360" w:lineRule="auto"/>
        <w:ind w:right="57" w:firstLine="708"/>
        <w:jc w:val="both"/>
        <w:rPr>
          <w:rFonts w:ascii="Tahoma" w:hAnsi="Tahoma" w:cs="Tahoma"/>
          <w:color w:val="auto"/>
          <w:sz w:val="18"/>
          <w:szCs w:val="18"/>
        </w:rPr>
      </w:pPr>
      <w:r w:rsidRPr="00FC6166">
        <w:rPr>
          <w:rFonts w:ascii="Tahoma" w:hAnsi="Tahoma" w:cs="Tahoma"/>
          <w:color w:val="auto"/>
          <w:sz w:val="18"/>
          <w:szCs w:val="18"/>
        </w:rPr>
        <w:t>Por ser expressão da verdade, firmamos o presente.</w:t>
      </w:r>
    </w:p>
    <w:p w:rsidR="00A525B0" w:rsidRPr="007A23EA" w:rsidRDefault="00A525B0" w:rsidP="00A525B0">
      <w:pPr>
        <w:ind w:right="57"/>
        <w:rPr>
          <w:rFonts w:ascii="Tahoma" w:hAnsi="Tahoma" w:cs="Tahoma"/>
          <w:sz w:val="18"/>
          <w:szCs w:val="18"/>
        </w:rPr>
      </w:pPr>
    </w:p>
    <w:p w:rsidR="00A525B0" w:rsidRPr="007A23EA" w:rsidRDefault="00A525B0" w:rsidP="00A525B0">
      <w:pPr>
        <w:ind w:right="57"/>
        <w:rPr>
          <w:rFonts w:ascii="Tahoma" w:hAnsi="Tahoma" w:cs="Tahoma"/>
          <w:sz w:val="18"/>
          <w:szCs w:val="18"/>
        </w:rPr>
      </w:pPr>
    </w:p>
    <w:p w:rsidR="00A525B0" w:rsidRPr="007A23EA" w:rsidRDefault="00A525B0" w:rsidP="00A525B0">
      <w:pPr>
        <w:ind w:right="57"/>
        <w:jc w:val="center"/>
        <w:rPr>
          <w:rFonts w:ascii="Tahoma" w:hAnsi="Tahoma" w:cs="Tahoma"/>
          <w:sz w:val="18"/>
          <w:szCs w:val="18"/>
        </w:rPr>
      </w:pPr>
      <w:r w:rsidRPr="007A23EA">
        <w:rPr>
          <w:rFonts w:ascii="Tahoma" w:hAnsi="Tahoma" w:cs="Tahoma"/>
          <w:sz w:val="18"/>
          <w:szCs w:val="18"/>
        </w:rPr>
        <w:t>________________________</w:t>
      </w:r>
      <w:proofErr w:type="gramStart"/>
      <w:r w:rsidRPr="007A23EA">
        <w:rPr>
          <w:rFonts w:ascii="Tahoma" w:hAnsi="Tahoma" w:cs="Tahoma"/>
          <w:sz w:val="18"/>
          <w:szCs w:val="18"/>
        </w:rPr>
        <w:t>_,</w:t>
      </w:r>
      <w:proofErr w:type="spellStart"/>
      <w:r w:rsidRPr="007A23EA">
        <w:rPr>
          <w:rFonts w:ascii="Tahoma" w:hAnsi="Tahoma" w:cs="Tahoma"/>
          <w:sz w:val="18"/>
          <w:szCs w:val="18"/>
        </w:rPr>
        <w:t>de</w:t>
      </w:r>
      <w:proofErr w:type="gramEnd"/>
      <w:r w:rsidRPr="007A23EA">
        <w:rPr>
          <w:rFonts w:ascii="Tahoma" w:hAnsi="Tahoma" w:cs="Tahoma"/>
          <w:sz w:val="18"/>
          <w:szCs w:val="18"/>
        </w:rPr>
        <w:t>___________________de</w:t>
      </w:r>
      <w:proofErr w:type="spellEnd"/>
      <w:r w:rsidRPr="007A23EA">
        <w:rPr>
          <w:rFonts w:ascii="Tahoma" w:hAnsi="Tahoma" w:cs="Tahoma"/>
          <w:sz w:val="18"/>
          <w:szCs w:val="18"/>
        </w:rPr>
        <w:t xml:space="preserve"> _________</w:t>
      </w:r>
    </w:p>
    <w:p w:rsidR="00A525B0" w:rsidRPr="007A23EA" w:rsidRDefault="00A525B0" w:rsidP="00A525B0">
      <w:pPr>
        <w:ind w:right="57"/>
        <w:jc w:val="center"/>
        <w:rPr>
          <w:rFonts w:ascii="Tahoma" w:hAnsi="Tahoma" w:cs="Tahoma"/>
          <w:sz w:val="18"/>
          <w:szCs w:val="18"/>
        </w:rPr>
      </w:pPr>
    </w:p>
    <w:p w:rsidR="00A525B0" w:rsidRPr="007A23EA" w:rsidRDefault="00A525B0" w:rsidP="00A525B0">
      <w:pPr>
        <w:ind w:right="57"/>
        <w:rPr>
          <w:rFonts w:ascii="Tahoma" w:hAnsi="Tahoma" w:cs="Tahoma"/>
          <w:sz w:val="18"/>
          <w:szCs w:val="18"/>
        </w:rPr>
      </w:pPr>
    </w:p>
    <w:p w:rsidR="00A525B0" w:rsidRPr="007A23EA" w:rsidRDefault="00A525B0" w:rsidP="00A525B0">
      <w:pPr>
        <w:ind w:right="57"/>
        <w:rPr>
          <w:rFonts w:ascii="Tahoma" w:hAnsi="Tahoma" w:cs="Tahoma"/>
          <w:sz w:val="18"/>
          <w:szCs w:val="18"/>
        </w:rPr>
      </w:pPr>
    </w:p>
    <w:p w:rsidR="00A525B0" w:rsidRPr="007A23EA" w:rsidRDefault="00A525B0" w:rsidP="00A525B0">
      <w:pPr>
        <w:ind w:right="57"/>
        <w:rPr>
          <w:rFonts w:ascii="Tahoma" w:hAnsi="Tahoma" w:cs="Tahoma"/>
          <w:sz w:val="18"/>
          <w:szCs w:val="18"/>
        </w:rPr>
      </w:pPr>
    </w:p>
    <w:p w:rsidR="00A525B0" w:rsidRPr="007A23EA" w:rsidRDefault="00A525B0" w:rsidP="00A525B0">
      <w:pPr>
        <w:ind w:right="57"/>
        <w:jc w:val="center"/>
        <w:rPr>
          <w:rFonts w:ascii="Tahoma" w:hAnsi="Tahoma" w:cs="Tahoma"/>
          <w:sz w:val="18"/>
          <w:szCs w:val="18"/>
        </w:rPr>
      </w:pPr>
      <w:r w:rsidRPr="007A23EA">
        <w:rPr>
          <w:rFonts w:ascii="Tahoma" w:hAnsi="Tahoma" w:cs="Tahoma"/>
          <w:sz w:val="18"/>
          <w:szCs w:val="18"/>
        </w:rPr>
        <w:t>_______________________________________</w:t>
      </w:r>
    </w:p>
    <w:p w:rsidR="00A525B0" w:rsidRPr="007A23EA" w:rsidRDefault="00A525B0" w:rsidP="00A525B0">
      <w:pPr>
        <w:ind w:right="57"/>
        <w:jc w:val="center"/>
        <w:rPr>
          <w:rFonts w:ascii="Tahoma" w:hAnsi="Tahoma" w:cs="Tahoma"/>
          <w:sz w:val="18"/>
          <w:szCs w:val="18"/>
        </w:rPr>
      </w:pPr>
      <w:r w:rsidRPr="007A23EA">
        <w:rPr>
          <w:rFonts w:ascii="Tahoma" w:hAnsi="Tahoma" w:cs="Tahoma"/>
          <w:sz w:val="18"/>
          <w:szCs w:val="18"/>
        </w:rPr>
        <w:t>(Assinatura do representante legal)</w:t>
      </w:r>
    </w:p>
    <w:p w:rsidR="00A525B0" w:rsidRDefault="00A525B0" w:rsidP="00A525B0">
      <w:pPr>
        <w:autoSpaceDE w:val="0"/>
        <w:autoSpaceDN w:val="0"/>
        <w:adjustRightInd w:val="0"/>
        <w:ind w:right="-171"/>
        <w:jc w:val="center"/>
        <w:rPr>
          <w:rFonts w:ascii="Tahoma" w:eastAsia="Calibri" w:hAnsi="Tahoma" w:cs="Tahoma"/>
          <w:b/>
          <w:bCs/>
          <w:color w:val="000000"/>
          <w:lang w:eastAsia="en-US"/>
        </w:rPr>
      </w:pPr>
    </w:p>
    <w:p w:rsidR="00A525B0" w:rsidRDefault="00A525B0" w:rsidP="00A525B0">
      <w:pPr>
        <w:autoSpaceDE w:val="0"/>
        <w:autoSpaceDN w:val="0"/>
        <w:adjustRightInd w:val="0"/>
        <w:ind w:right="-171"/>
        <w:jc w:val="center"/>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lastRenderedPageBreak/>
        <w:t>ANEXO VIII</w:t>
      </w:r>
    </w:p>
    <w:p w:rsidR="00A525B0" w:rsidRPr="00032B3B" w:rsidRDefault="00A525B0" w:rsidP="00A525B0">
      <w:pPr>
        <w:autoSpaceDE w:val="0"/>
        <w:autoSpaceDN w:val="0"/>
        <w:adjustRightInd w:val="0"/>
        <w:ind w:right="-171"/>
        <w:jc w:val="center"/>
        <w:rPr>
          <w:rFonts w:ascii="Tahoma" w:eastAsia="Calibri" w:hAnsi="Tahoma" w:cs="Tahoma"/>
          <w:color w:val="000000"/>
          <w:sz w:val="18"/>
          <w:szCs w:val="18"/>
          <w:lang w:eastAsia="en-US"/>
        </w:rPr>
      </w:pPr>
    </w:p>
    <w:p w:rsidR="00A525B0" w:rsidRPr="00032B3B" w:rsidRDefault="00A525B0" w:rsidP="00A525B0">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MINUTA DA ATA DE REGISTRO DE PREÇO Nº ------/</w:t>
      </w:r>
      <w:r>
        <w:rPr>
          <w:rFonts w:ascii="Tahoma" w:eastAsia="Calibri" w:hAnsi="Tahoma" w:cs="Tahoma"/>
          <w:b/>
          <w:bCs/>
          <w:color w:val="000000"/>
          <w:sz w:val="18"/>
          <w:szCs w:val="18"/>
          <w:lang w:eastAsia="en-US"/>
        </w:rPr>
        <w:t>2023</w:t>
      </w:r>
    </w:p>
    <w:p w:rsidR="00A525B0" w:rsidRPr="00032B3B" w:rsidRDefault="00A525B0" w:rsidP="00A525B0">
      <w:pPr>
        <w:autoSpaceDE w:val="0"/>
        <w:autoSpaceDN w:val="0"/>
        <w:adjustRightInd w:val="0"/>
        <w:ind w:right="-171"/>
        <w:jc w:val="center"/>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center"/>
        <w:rPr>
          <w:rFonts w:ascii="Tahoma" w:eastAsia="Calibri" w:hAnsi="Tahoma" w:cs="Tahoma"/>
          <w:b/>
          <w:bCs/>
          <w:iCs/>
          <w:color w:val="000000"/>
          <w:sz w:val="18"/>
          <w:szCs w:val="18"/>
          <w:lang w:eastAsia="en-US"/>
        </w:rPr>
      </w:pPr>
      <w:r w:rsidRPr="00032B3B">
        <w:rPr>
          <w:rFonts w:ascii="Tahoma" w:eastAsia="Calibri" w:hAnsi="Tahoma" w:cs="Tahoma"/>
          <w:b/>
          <w:bCs/>
          <w:color w:val="000000"/>
          <w:sz w:val="18"/>
          <w:szCs w:val="18"/>
          <w:lang w:eastAsia="en-US"/>
        </w:rPr>
        <w:t xml:space="preserve"> PREGÃO </w:t>
      </w:r>
      <w:r w:rsidRPr="00032B3B">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025/2023</w:t>
      </w:r>
      <w:r w:rsidRPr="002B4A0B">
        <w:rPr>
          <w:rFonts w:ascii="Tahoma" w:eastAsia="Calibri" w:hAnsi="Tahoma" w:cs="Tahoma"/>
          <w:b/>
          <w:bCs/>
          <w:iCs/>
          <w:color w:val="000000"/>
          <w:sz w:val="18"/>
          <w:szCs w:val="18"/>
          <w:lang w:eastAsia="en-US"/>
        </w:rPr>
        <w:t>.</w:t>
      </w:r>
    </w:p>
    <w:p w:rsidR="00A525B0" w:rsidRPr="00032B3B" w:rsidRDefault="00A525B0" w:rsidP="00A525B0">
      <w:pPr>
        <w:autoSpaceDE w:val="0"/>
        <w:autoSpaceDN w:val="0"/>
        <w:adjustRightInd w:val="0"/>
        <w:ind w:right="-171"/>
        <w:jc w:val="center"/>
        <w:rPr>
          <w:rFonts w:ascii="Tahoma" w:eastAsia="Calibri" w:hAnsi="Tahoma" w:cs="Tahoma"/>
          <w:color w:val="000000"/>
          <w:sz w:val="18"/>
          <w:szCs w:val="18"/>
          <w:lang w:eastAsia="en-US"/>
        </w:rPr>
      </w:pPr>
    </w:p>
    <w:p w:rsidR="00A525B0" w:rsidRPr="00032B3B" w:rsidRDefault="00A525B0" w:rsidP="00A525B0">
      <w:pPr>
        <w:autoSpaceDE w:val="0"/>
        <w:autoSpaceDN w:val="0"/>
        <w:adjustRightInd w:val="0"/>
        <w:ind w:right="-171"/>
        <w:jc w:val="center"/>
        <w:rPr>
          <w:rFonts w:ascii="Tahoma" w:eastAsia="Calibri" w:hAnsi="Tahoma" w:cs="Tahoma"/>
          <w:b/>
          <w:color w:val="000000"/>
          <w:sz w:val="18"/>
          <w:szCs w:val="18"/>
          <w:lang w:eastAsia="en-US"/>
        </w:rPr>
      </w:pPr>
    </w:p>
    <w:p w:rsidR="00A525B0" w:rsidRPr="00032B3B" w:rsidRDefault="00A525B0" w:rsidP="00A525B0">
      <w:pPr>
        <w:autoSpaceDE w:val="0"/>
        <w:autoSpaceDN w:val="0"/>
        <w:adjustRightInd w:val="0"/>
        <w:ind w:left="2124" w:right="-171"/>
        <w:jc w:val="both"/>
        <w:rPr>
          <w:rFonts w:ascii="Tahoma" w:eastAsia="Calibri" w:hAnsi="Tahoma" w:cs="Tahoma"/>
          <w:b/>
          <w:bCs/>
          <w:iCs/>
          <w:color w:val="000000"/>
          <w:sz w:val="18"/>
          <w:szCs w:val="18"/>
          <w:lang w:eastAsia="en-US"/>
        </w:rPr>
      </w:pPr>
      <w:r w:rsidRPr="00032B3B">
        <w:rPr>
          <w:rFonts w:ascii="Tahoma" w:eastAsia="Calibri" w:hAnsi="Tahoma" w:cs="Tahoma"/>
          <w:b/>
          <w:bCs/>
          <w:iCs/>
          <w:color w:val="000000"/>
          <w:sz w:val="18"/>
          <w:szCs w:val="18"/>
          <w:lang w:eastAsia="en-US"/>
        </w:rPr>
        <w:t>ATA DE REGISTRO DE PREÇO</w:t>
      </w:r>
      <w:r w:rsidRPr="00487C68">
        <w:rPr>
          <w:rFonts w:ascii="Tahoma" w:eastAsia="Calibri" w:hAnsi="Tahoma" w:cs="Tahoma"/>
          <w:b/>
          <w:bCs/>
          <w:iCs/>
          <w:color w:val="000000"/>
          <w:sz w:val="18"/>
          <w:szCs w:val="18"/>
          <w:lang w:eastAsia="en-US"/>
        </w:rPr>
        <w:t xml:space="preserve"> Nº -----/202</w:t>
      </w:r>
      <w:r>
        <w:rPr>
          <w:rFonts w:ascii="Tahoma" w:eastAsia="Calibri" w:hAnsi="Tahoma" w:cs="Tahoma"/>
          <w:b/>
          <w:bCs/>
          <w:iCs/>
          <w:color w:val="000000"/>
          <w:sz w:val="18"/>
          <w:szCs w:val="18"/>
          <w:lang w:eastAsia="en-US"/>
        </w:rPr>
        <w:t>3</w:t>
      </w:r>
      <w:r w:rsidRPr="00487C68">
        <w:rPr>
          <w:rFonts w:ascii="Tahoma" w:eastAsia="Calibri" w:hAnsi="Tahoma" w:cs="Tahoma"/>
          <w:b/>
          <w:bCs/>
          <w:iCs/>
          <w:color w:val="000000"/>
          <w:sz w:val="18"/>
          <w:szCs w:val="18"/>
          <w:lang w:eastAsia="en-US"/>
        </w:rPr>
        <w:t xml:space="preserve">, OBJETO: </w:t>
      </w:r>
      <w:r>
        <w:rPr>
          <w:rFonts w:ascii="Tahoma" w:hAnsi="Tahoma" w:cs="Tahoma"/>
          <w:b/>
          <w:sz w:val="18"/>
          <w:szCs w:val="18"/>
        </w:rPr>
        <w:t>CONTRATAÇÃO DE EMPRESA ESPECIALIZADA EM ESTRUTURA E DECORAÇÃO, PARA CERIMONIAIS, PALESTRAS E REUNIÕES PROMOVIDAS PELO MUNICÍPIO DE MONTE AZUL-MG</w:t>
      </w:r>
      <w:r w:rsidRPr="00487C68">
        <w:rPr>
          <w:rFonts w:ascii="Tahoma" w:eastAsia="Calibri" w:hAnsi="Tahoma" w:cs="Tahoma"/>
          <w:b/>
          <w:bCs/>
          <w:iCs/>
          <w:color w:val="000000"/>
          <w:sz w:val="18"/>
          <w:szCs w:val="18"/>
          <w:lang w:eastAsia="en-US"/>
        </w:rPr>
        <w:t>, CONFOR</w:t>
      </w:r>
      <w:r w:rsidRPr="00032B3B">
        <w:rPr>
          <w:rFonts w:ascii="Tahoma" w:eastAsia="Calibri" w:hAnsi="Tahoma" w:cs="Tahoma"/>
          <w:b/>
          <w:bCs/>
          <w:iCs/>
          <w:color w:val="000000"/>
          <w:sz w:val="18"/>
          <w:szCs w:val="18"/>
          <w:lang w:eastAsia="en-US"/>
        </w:rPr>
        <w:t xml:space="preserve">ME PROCESSO LICITATÓRIO </w:t>
      </w:r>
      <w:proofErr w:type="gramStart"/>
      <w:r w:rsidRPr="00032B3B">
        <w:rPr>
          <w:rFonts w:ascii="Tahoma" w:eastAsia="Calibri" w:hAnsi="Tahoma" w:cs="Tahoma"/>
          <w:b/>
          <w:bCs/>
          <w:iCs/>
          <w:color w:val="000000"/>
          <w:sz w:val="18"/>
          <w:szCs w:val="18"/>
          <w:lang w:eastAsia="en-US"/>
        </w:rPr>
        <w:t>N.º</w:t>
      </w:r>
      <w:proofErr w:type="gramEnd"/>
      <w:r w:rsidRPr="002B4A0B">
        <w:rPr>
          <w:rFonts w:ascii="Tahoma" w:eastAsia="Calibri" w:hAnsi="Tahoma" w:cs="Tahoma"/>
          <w:b/>
          <w:bCs/>
          <w:iCs/>
          <w:color w:val="000000"/>
          <w:sz w:val="18"/>
          <w:szCs w:val="18"/>
          <w:lang w:eastAsia="en-US"/>
        </w:rPr>
        <w:t xml:space="preserve">032/2022, PREGÃO PRESENCIAL N.º </w:t>
      </w:r>
      <w:r>
        <w:rPr>
          <w:rFonts w:ascii="Tahoma" w:eastAsia="Calibri" w:hAnsi="Tahoma" w:cs="Tahoma"/>
          <w:b/>
          <w:bCs/>
          <w:iCs/>
          <w:color w:val="000000"/>
          <w:sz w:val="18"/>
          <w:szCs w:val="18"/>
          <w:lang w:eastAsia="en-US"/>
        </w:rPr>
        <w:t>025/2023</w:t>
      </w:r>
      <w:r w:rsidRPr="002B4A0B">
        <w:rPr>
          <w:rFonts w:ascii="Tahoma" w:eastAsia="Calibri" w:hAnsi="Tahoma" w:cs="Tahoma"/>
          <w:b/>
          <w:bCs/>
          <w:iCs/>
          <w:color w:val="000000"/>
          <w:sz w:val="18"/>
          <w:szCs w:val="18"/>
          <w:lang w:eastAsia="en-US"/>
        </w:rPr>
        <w:t>-SRP.</w:t>
      </w:r>
    </w:p>
    <w:p w:rsidR="00A525B0" w:rsidRPr="00032B3B" w:rsidRDefault="00A525B0" w:rsidP="00A525B0">
      <w:pPr>
        <w:jc w:val="both"/>
        <w:rPr>
          <w:rFonts w:ascii="Tahoma" w:hAnsi="Tahoma" w:cs="Tahoma"/>
          <w:b/>
          <w:sz w:val="18"/>
          <w:szCs w:val="18"/>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A </w:t>
      </w:r>
      <w:r w:rsidRPr="00032B3B">
        <w:rPr>
          <w:rFonts w:ascii="Tahoma" w:eastAsia="Calibri" w:hAnsi="Tahoma" w:cs="Tahoma"/>
          <w:b/>
          <w:bCs/>
          <w:color w:val="000000"/>
          <w:sz w:val="18"/>
          <w:szCs w:val="18"/>
          <w:lang w:eastAsia="en-US"/>
        </w:rPr>
        <w:t xml:space="preserve">PREFEITURA MUNICIPAL DE </w:t>
      </w:r>
      <w:r>
        <w:rPr>
          <w:rFonts w:ascii="Tahoma" w:eastAsia="Calibri" w:hAnsi="Tahoma" w:cs="Tahoma"/>
          <w:b/>
          <w:bCs/>
          <w:color w:val="000000"/>
          <w:sz w:val="18"/>
          <w:szCs w:val="18"/>
          <w:lang w:eastAsia="en-US"/>
        </w:rPr>
        <w:t>MONTE AZUL</w:t>
      </w:r>
      <w:r w:rsidRPr="00032B3B">
        <w:rPr>
          <w:rFonts w:ascii="Tahoma" w:eastAsia="Calibri" w:hAnsi="Tahoma" w:cs="Tahoma"/>
          <w:b/>
          <w:bCs/>
          <w:color w:val="000000"/>
          <w:sz w:val="18"/>
          <w:szCs w:val="18"/>
          <w:lang w:eastAsia="en-US"/>
        </w:rPr>
        <w:t>-MG</w:t>
      </w:r>
      <w:r w:rsidRPr="00032B3B">
        <w:rPr>
          <w:rFonts w:ascii="Tahoma" w:eastAsia="Calibri" w:hAnsi="Tahoma" w:cs="Tahoma"/>
          <w:color w:val="000000"/>
          <w:sz w:val="18"/>
          <w:szCs w:val="18"/>
          <w:lang w:eastAsia="en-US"/>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w:t>
      </w:r>
      <w:r w:rsidRPr="00240FCE">
        <w:rPr>
          <w:rFonts w:ascii="Verdana" w:hAnsi="Verdana" w:cs="Tahoma"/>
          <w:sz w:val="18"/>
          <w:szCs w:val="18"/>
        </w:rPr>
        <w:t xml:space="preserve">-MG, </w:t>
      </w:r>
      <w:r>
        <w:rPr>
          <w:rFonts w:ascii="Verdana" w:hAnsi="Verdana" w:cs="Tahoma"/>
          <w:sz w:val="18"/>
          <w:szCs w:val="18"/>
        </w:rPr>
        <w:t xml:space="preserve">situada na Praça Coronel Jonatas, 220, </w:t>
      </w:r>
      <w:r w:rsidRPr="00240FCE">
        <w:rPr>
          <w:rFonts w:ascii="Verdana" w:hAnsi="Verdana" w:cs="Tahoma"/>
          <w:sz w:val="18"/>
          <w:szCs w:val="18"/>
        </w:rPr>
        <w:t xml:space="preserve">Centro, CNPJ n.º </w:t>
      </w:r>
      <w:r>
        <w:rPr>
          <w:rFonts w:ascii="Verdana" w:hAnsi="Verdana" w:cs="Tahoma"/>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neste ato representado pel</w:t>
      </w:r>
      <w:r>
        <w:rPr>
          <w:rFonts w:ascii="Verdana" w:hAnsi="Verdana" w:cs="Tahoma"/>
          <w:sz w:val="18"/>
          <w:szCs w:val="18"/>
        </w:rPr>
        <w:t>o</w:t>
      </w:r>
      <w:r w:rsidRPr="00240FCE">
        <w:rPr>
          <w:rFonts w:ascii="Verdana" w:hAnsi="Verdana" w:cs="Tahoma"/>
          <w:sz w:val="18"/>
          <w:szCs w:val="18"/>
        </w:rPr>
        <w:t xml:space="preserve"> Ex.m</w:t>
      </w:r>
      <w:r>
        <w:rPr>
          <w:rFonts w:ascii="Verdana" w:hAnsi="Verdana" w:cs="Tahoma"/>
          <w:sz w:val="18"/>
          <w:szCs w:val="18"/>
        </w:rPr>
        <w:t>o</w:t>
      </w:r>
      <w:r w:rsidRPr="00240FCE">
        <w:rPr>
          <w:rFonts w:ascii="Verdana" w:hAnsi="Verdana" w:cs="Tahoma"/>
          <w:sz w:val="18"/>
          <w:szCs w:val="18"/>
        </w:rPr>
        <w:t>. Prefeit</w:t>
      </w:r>
      <w:r>
        <w:rPr>
          <w:rFonts w:ascii="Verdana" w:hAnsi="Verdana" w:cs="Tahoma"/>
          <w:sz w:val="18"/>
          <w:szCs w:val="18"/>
        </w:rPr>
        <w:t xml:space="preserve">o, </w:t>
      </w:r>
      <w:r w:rsidRPr="00240FCE">
        <w:rPr>
          <w:rFonts w:ascii="Verdana" w:hAnsi="Verdana" w:cs="Tahoma"/>
          <w:b/>
          <w:sz w:val="18"/>
          <w:szCs w:val="18"/>
        </w:rPr>
        <w:t xml:space="preserve">Sr. </w:t>
      </w:r>
      <w:r>
        <w:rPr>
          <w:rFonts w:ascii="Verdana" w:hAnsi="Verdana" w:cs="Tahoma"/>
          <w:b/>
          <w:sz w:val="18"/>
          <w:szCs w:val="18"/>
        </w:rPr>
        <w:t>PAULO DIAS MOREIRA</w:t>
      </w:r>
      <w:r w:rsidRPr="00032B3B">
        <w:rPr>
          <w:rFonts w:ascii="Tahoma" w:eastAsia="Calibri" w:hAnsi="Tahoma" w:cs="Tahoma"/>
          <w:color w:val="000000"/>
          <w:sz w:val="18"/>
          <w:szCs w:val="18"/>
          <w:lang w:eastAsia="en-US"/>
        </w:rPr>
        <w:t xml:space="preserve">, doravante denominada ORGAO GERENCIADOR, e de outro lado a empresa ......................, CNPJ nº .................., com sede à ........, adjudicatária do </w:t>
      </w:r>
      <w:r w:rsidRPr="00032B3B">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025/2023</w:t>
      </w:r>
      <w:r w:rsidRPr="00032B3B">
        <w:rPr>
          <w:rFonts w:ascii="Tahoma" w:eastAsia="Calibri" w:hAnsi="Tahoma" w:cs="Tahoma"/>
          <w:b/>
          <w:bCs/>
          <w:color w:val="000000"/>
          <w:sz w:val="18"/>
          <w:szCs w:val="18"/>
          <w:lang w:eastAsia="en-US"/>
        </w:rPr>
        <w:t xml:space="preserve"> – REGISTRO DE PREÇOS, </w:t>
      </w:r>
      <w:r w:rsidRPr="00032B3B">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eastAsia="Calibri" w:hAnsi="Tahoma" w:cs="Tahoma"/>
          <w:b/>
          <w:bCs/>
          <w:color w:val="000000"/>
          <w:sz w:val="18"/>
          <w:szCs w:val="18"/>
          <w:lang w:eastAsia="en-US"/>
        </w:rPr>
        <w:t>Ata de Registro de Preços</w:t>
      </w:r>
      <w:r w:rsidRPr="00032B3B">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 xml:space="preserve">1.DO OBJETO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hAnsi="Tahoma" w:cs="Tahoma"/>
          <w:sz w:val="18"/>
          <w:szCs w:val="18"/>
        </w:rPr>
      </w:pPr>
      <w:r w:rsidRPr="00032B3B">
        <w:rPr>
          <w:rFonts w:ascii="Tahoma" w:hAnsi="Tahoma" w:cs="Tahoma"/>
          <w:b/>
          <w:bCs/>
          <w:sz w:val="18"/>
          <w:szCs w:val="18"/>
        </w:rPr>
        <w:t xml:space="preserve">1.1 - </w:t>
      </w:r>
      <w:r w:rsidRPr="00032B3B">
        <w:rPr>
          <w:rFonts w:ascii="Tahoma" w:hAnsi="Tahoma" w:cs="Tahoma"/>
          <w:sz w:val="18"/>
          <w:szCs w:val="18"/>
        </w:rPr>
        <w:t>A presente Ata tem por objeto selecionar propostas para REGISTRO DE PREÇOS, visando eve</w:t>
      </w:r>
      <w:r w:rsidRPr="00586CF1">
        <w:rPr>
          <w:rFonts w:ascii="Tahoma" w:hAnsi="Tahoma" w:cs="Tahoma"/>
          <w:sz w:val="18"/>
          <w:szCs w:val="18"/>
        </w:rPr>
        <w:t xml:space="preserve">ntual </w:t>
      </w:r>
      <w:r>
        <w:rPr>
          <w:rFonts w:ascii="Tahoma" w:hAnsi="Tahoma" w:cs="Tahoma"/>
          <w:b/>
          <w:sz w:val="18"/>
          <w:szCs w:val="18"/>
        </w:rPr>
        <w:t xml:space="preserve">CONTRATAÇÃO DE EMPRESA ESPECIALIZADA EM ESTRUTURA E DECORAÇÃO, PARA CERIMONIAIS, PALESTRAS E REUNIÕES PROMOVIDAS PELO MUNICÍPIO DE MONTE AZUL-MG, </w:t>
      </w:r>
      <w:r w:rsidRPr="00586CF1">
        <w:rPr>
          <w:rFonts w:ascii="Tahoma" w:hAnsi="Tahoma" w:cs="Tahoma"/>
          <w:sz w:val="18"/>
          <w:szCs w:val="18"/>
        </w:rPr>
        <w:t>d</w:t>
      </w:r>
      <w:r w:rsidRPr="00032B3B">
        <w:rPr>
          <w:rFonts w:ascii="Tahoma" w:hAnsi="Tahoma" w:cs="Tahoma"/>
          <w:sz w:val="18"/>
          <w:szCs w:val="18"/>
        </w:rPr>
        <w:t xml:space="preserve">estinado a atender à necessidade da Secretaria Municipal de ADMINISTRAÇÃO E RECURSOS HUMANOS,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Pr>
          <w:rFonts w:ascii="Tahoma" w:hAnsi="Tahoma" w:cs="Tahoma"/>
          <w:b/>
          <w:bCs/>
          <w:sz w:val="18"/>
          <w:szCs w:val="18"/>
        </w:rPr>
        <w:t>025/2023</w:t>
      </w:r>
      <w:r w:rsidRPr="002B4A0B">
        <w:rPr>
          <w:rFonts w:ascii="Tahoma" w:hAnsi="Tahoma" w:cs="Tahoma"/>
          <w:sz w:val="18"/>
          <w:szCs w:val="18"/>
        </w:rPr>
        <w:t>,</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2.1. </w:t>
      </w:r>
      <w:r w:rsidRPr="00032B3B">
        <w:rPr>
          <w:rFonts w:ascii="Tahoma" w:eastAsia="Calibri" w:hAnsi="Tahoma" w:cs="Tahoma"/>
          <w:color w:val="000000"/>
          <w:sz w:val="18"/>
          <w:szCs w:val="18"/>
          <w:lang w:eastAsia="en-US"/>
        </w:rPr>
        <w:t xml:space="preserve">Este instrumento guarda inteira conformidade com os termos do Pregão Presencial para Registro de Preços </w:t>
      </w:r>
      <w:r w:rsidRPr="00032B3B">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025/2023</w:t>
      </w:r>
      <w:r w:rsidRPr="00032B3B">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em anexo. </w:t>
      </w: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p>
    <w:p w:rsidR="00A525B0" w:rsidRPr="000C194B" w:rsidRDefault="00A525B0" w:rsidP="00A525B0">
      <w:pPr>
        <w:jc w:val="both"/>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A525B0"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jc w:val="both"/>
        <w:rPr>
          <w:rFonts w:ascii="Tahoma" w:hAnsi="Tahoma" w:cs="Tahoma"/>
          <w:b/>
          <w:sz w:val="18"/>
          <w:szCs w:val="18"/>
        </w:rPr>
      </w:pPr>
      <w:r w:rsidRPr="001F001D">
        <w:rPr>
          <w:rFonts w:ascii="Tahoma" w:hAnsi="Tahoma" w:cs="Tahoma"/>
          <w:b/>
          <w:sz w:val="18"/>
          <w:szCs w:val="18"/>
        </w:rPr>
        <w:t>2.</w:t>
      </w:r>
      <w:r>
        <w:rPr>
          <w:rFonts w:ascii="Tahoma" w:hAnsi="Tahoma" w:cs="Tahoma"/>
          <w:b/>
          <w:sz w:val="18"/>
          <w:szCs w:val="18"/>
        </w:rPr>
        <w:t>3.</w:t>
      </w:r>
      <w:r w:rsidRPr="001F001D">
        <w:rPr>
          <w:rFonts w:ascii="Tahoma" w:hAnsi="Tahoma" w:cs="Tahoma"/>
          <w:sz w:val="18"/>
          <w:szCs w:val="18"/>
        </w:rPr>
        <w:t xml:space="preserve"> Para fins meramente referenciais, dá-se à presente Ata de Registro de Preços o VALOR GLOBAL de </w:t>
      </w:r>
      <w:r w:rsidRPr="004A5BB0">
        <w:rPr>
          <w:rFonts w:ascii="Tahoma" w:hAnsi="Tahoma" w:cs="Tahoma"/>
          <w:b/>
          <w:sz w:val="18"/>
          <w:szCs w:val="18"/>
        </w:rPr>
        <w:t>R$.............................</w:t>
      </w:r>
      <w:r>
        <w:rPr>
          <w:rFonts w:ascii="Tahoma" w:hAnsi="Tahoma" w:cs="Tahoma"/>
          <w:b/>
          <w:sz w:val="18"/>
          <w:szCs w:val="18"/>
        </w:rPr>
        <w:t xml:space="preserve"> (.............................................................................).</w:t>
      </w:r>
    </w:p>
    <w:p w:rsidR="00A525B0" w:rsidRDefault="00A525B0" w:rsidP="00A525B0">
      <w:pPr>
        <w:autoSpaceDE w:val="0"/>
        <w:autoSpaceDN w:val="0"/>
        <w:adjustRightInd w:val="0"/>
        <w:ind w:right="-171"/>
        <w:jc w:val="both"/>
        <w:rPr>
          <w:rFonts w:ascii="Tahoma" w:hAnsi="Tahoma" w:cs="Tahoma"/>
          <w:b/>
          <w:sz w:val="18"/>
          <w:szCs w:val="18"/>
        </w:rPr>
      </w:pPr>
    </w:p>
    <w:p w:rsidR="00A525B0" w:rsidRPr="002C7D3D" w:rsidRDefault="00A525B0" w:rsidP="00A525B0">
      <w:pPr>
        <w:autoSpaceDE w:val="0"/>
        <w:autoSpaceDN w:val="0"/>
        <w:adjustRightInd w:val="0"/>
        <w:ind w:right="-171"/>
        <w:jc w:val="both"/>
        <w:rPr>
          <w:rFonts w:ascii="Tahoma" w:hAnsi="Tahoma" w:cs="Tahoma"/>
          <w:b/>
          <w:sz w:val="18"/>
          <w:szCs w:val="18"/>
        </w:rPr>
      </w:pPr>
      <w:r w:rsidRPr="002C7D3D">
        <w:rPr>
          <w:rFonts w:ascii="Tahoma" w:hAnsi="Tahoma" w:cs="Tahoma"/>
          <w:b/>
          <w:sz w:val="18"/>
          <w:szCs w:val="18"/>
        </w:rPr>
        <w:t>2.4</w:t>
      </w:r>
      <w:r w:rsidRPr="002C7D3D">
        <w:rPr>
          <w:rFonts w:ascii="Tahoma" w:hAnsi="Tahoma" w:cs="Tahoma"/>
          <w:sz w:val="18"/>
          <w:szCs w:val="18"/>
        </w:rPr>
        <w:t>. 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525B0" w:rsidRDefault="00A525B0" w:rsidP="00A525B0">
      <w:pPr>
        <w:autoSpaceDE w:val="0"/>
        <w:autoSpaceDN w:val="0"/>
        <w:adjustRightInd w:val="0"/>
        <w:ind w:right="-171"/>
        <w:jc w:val="both"/>
        <w:rPr>
          <w:rFonts w:ascii="Tahoma" w:hAnsi="Tahoma" w:cs="Tahoma"/>
          <w:b/>
          <w:sz w:val="18"/>
          <w:szCs w:val="18"/>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 DA VIGÊNCIA DA ATA DE REGISTRO DE PREÇOS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3.1. </w:t>
      </w:r>
      <w:r w:rsidRPr="00032B3B">
        <w:rPr>
          <w:rFonts w:ascii="Tahoma" w:eastAsia="Calibri" w:hAnsi="Tahoma" w:cs="Tahoma"/>
          <w:color w:val="000000"/>
          <w:sz w:val="18"/>
          <w:szCs w:val="18"/>
          <w:lang w:eastAsia="en-US"/>
        </w:rPr>
        <w:t xml:space="preserve">A Ata terá vigência de </w:t>
      </w:r>
      <w:r w:rsidRPr="00032B3B">
        <w:rPr>
          <w:rFonts w:ascii="Tahoma" w:eastAsia="Calibri" w:hAnsi="Tahoma" w:cs="Tahoma"/>
          <w:b/>
          <w:bCs/>
          <w:color w:val="000000"/>
          <w:sz w:val="18"/>
          <w:szCs w:val="18"/>
          <w:lang w:eastAsia="en-US"/>
        </w:rPr>
        <w:t xml:space="preserve">12 (doze) meses, </w:t>
      </w:r>
      <w:r w:rsidRPr="00032B3B">
        <w:rPr>
          <w:rFonts w:ascii="Tahoma" w:eastAsia="Calibri" w:hAnsi="Tahoma" w:cs="Tahoma"/>
          <w:color w:val="000000"/>
          <w:sz w:val="18"/>
          <w:szCs w:val="18"/>
          <w:lang w:eastAsia="en-US"/>
        </w:rPr>
        <w:t xml:space="preserve">contados a partir da sua assinatura, </w:t>
      </w:r>
      <w:r>
        <w:rPr>
          <w:rFonts w:ascii="Tahoma" w:eastAsia="Calibri" w:hAnsi="Tahoma" w:cs="Tahoma"/>
          <w:color w:val="000000"/>
          <w:sz w:val="18"/>
          <w:szCs w:val="18"/>
          <w:lang w:eastAsia="en-US"/>
        </w:rPr>
        <w:t>podendo ser prorrogada nos termos da Lei 8.666/93 e Decreto Federal nº 7.892/2013,</w:t>
      </w:r>
      <w:r w:rsidRPr="00032B3B">
        <w:rPr>
          <w:rFonts w:ascii="Tahoma" w:eastAsia="Calibri" w:hAnsi="Tahoma" w:cs="Tahoma"/>
          <w:color w:val="000000"/>
          <w:sz w:val="18"/>
          <w:szCs w:val="18"/>
          <w:lang w:eastAsia="en-US"/>
        </w:rPr>
        <w:t xml:space="preserve"> podendo ser rescindida, se assim for da vontade das partes</w:t>
      </w:r>
      <w:r>
        <w:rPr>
          <w:rFonts w:ascii="Tahoma" w:eastAsia="Calibri" w:hAnsi="Tahoma" w:cs="Tahoma"/>
          <w:color w:val="000000"/>
          <w:sz w:val="18"/>
          <w:szCs w:val="18"/>
          <w:lang w:eastAsia="en-US"/>
        </w:rPr>
        <w:t>.</w:t>
      </w: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p>
    <w:p w:rsidR="00A525B0" w:rsidRPr="00384F0A" w:rsidRDefault="00A525B0" w:rsidP="00A525B0">
      <w:pPr>
        <w:autoSpaceDE w:val="0"/>
        <w:autoSpaceDN w:val="0"/>
        <w:adjustRightInd w:val="0"/>
        <w:ind w:right="-171"/>
        <w:jc w:val="both"/>
        <w:rPr>
          <w:rFonts w:ascii="Tahoma" w:hAnsi="Tahoma" w:cs="Tahoma"/>
          <w:b/>
          <w:sz w:val="18"/>
          <w:szCs w:val="18"/>
        </w:rPr>
      </w:pPr>
      <w:r w:rsidRPr="00032B3B">
        <w:rPr>
          <w:rFonts w:ascii="Tahoma" w:eastAsia="Calibri" w:hAnsi="Tahoma" w:cs="Tahoma"/>
          <w:b/>
          <w:bCs/>
          <w:color w:val="000000"/>
          <w:sz w:val="18"/>
          <w:szCs w:val="18"/>
          <w:lang w:eastAsia="en-US"/>
        </w:rPr>
        <w:t xml:space="preserve">4. </w:t>
      </w:r>
      <w:r w:rsidRPr="00384F0A">
        <w:rPr>
          <w:rFonts w:ascii="Tahoma" w:hAnsi="Tahoma" w:cs="Tahoma"/>
          <w:b/>
          <w:sz w:val="18"/>
          <w:szCs w:val="18"/>
        </w:rPr>
        <w:t xml:space="preserve">DA EXECUÇÃO E ENTREGA DOS </w:t>
      </w:r>
      <w:r>
        <w:rPr>
          <w:rFonts w:ascii="Tahoma" w:hAnsi="Tahoma" w:cs="Tahoma"/>
          <w:b/>
          <w:sz w:val="18"/>
          <w:szCs w:val="18"/>
        </w:rPr>
        <w:t>SERVIÇOS</w:t>
      </w:r>
    </w:p>
    <w:p w:rsidR="00A525B0" w:rsidRPr="000C054B" w:rsidRDefault="00A525B0" w:rsidP="00A525B0">
      <w:pPr>
        <w:ind w:right="-427"/>
        <w:jc w:val="both"/>
        <w:rPr>
          <w:rFonts w:ascii="Tahoma" w:hAnsi="Tahoma" w:cs="Tahoma"/>
          <w:sz w:val="18"/>
          <w:szCs w:val="18"/>
        </w:rPr>
      </w:pPr>
    </w:p>
    <w:p w:rsidR="00A525B0" w:rsidRPr="00487C68" w:rsidRDefault="00A525B0" w:rsidP="00A525B0">
      <w:pPr>
        <w:autoSpaceDE w:val="0"/>
        <w:autoSpaceDN w:val="0"/>
        <w:adjustRightInd w:val="0"/>
        <w:ind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4.1 - O objeto da presente licitação será recebido: </w:t>
      </w:r>
    </w:p>
    <w:p w:rsidR="00A525B0" w:rsidRPr="00487C68" w:rsidRDefault="00A525B0" w:rsidP="00A525B0">
      <w:pPr>
        <w:autoSpaceDE w:val="0"/>
        <w:autoSpaceDN w:val="0"/>
        <w:adjustRightInd w:val="0"/>
        <w:ind w:right="-408"/>
        <w:jc w:val="both"/>
        <w:rPr>
          <w:rFonts w:ascii="Tahoma" w:eastAsia="Calibri" w:hAnsi="Tahoma" w:cs="Tahoma"/>
          <w:color w:val="000000"/>
          <w:spacing w:val="2"/>
          <w:position w:val="2"/>
          <w:sz w:val="18"/>
          <w:szCs w:val="18"/>
        </w:rPr>
      </w:pPr>
    </w:p>
    <w:p w:rsidR="00A525B0" w:rsidRPr="00487C68" w:rsidRDefault="00A525B0" w:rsidP="00A525B0">
      <w:pPr>
        <w:autoSpaceDE w:val="0"/>
        <w:autoSpaceDN w:val="0"/>
        <w:adjustRightInd w:val="0"/>
        <w:ind w:right="-408" w:firstLine="7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4.1.1 - </w:t>
      </w:r>
      <w:proofErr w:type="gramStart"/>
      <w:r w:rsidRPr="00487C68">
        <w:rPr>
          <w:rFonts w:ascii="Tahoma" w:eastAsia="Calibri" w:hAnsi="Tahoma" w:cs="Tahoma"/>
          <w:color w:val="000000"/>
          <w:spacing w:val="2"/>
          <w:position w:val="2"/>
          <w:sz w:val="18"/>
          <w:szCs w:val="18"/>
        </w:rPr>
        <w:t>provisoriamente</w:t>
      </w:r>
      <w:proofErr w:type="gramEnd"/>
      <w:r w:rsidRPr="00487C68">
        <w:rPr>
          <w:rFonts w:ascii="Tahoma" w:eastAsia="Calibri" w:hAnsi="Tahoma" w:cs="Tahoma"/>
          <w:color w:val="000000"/>
          <w:spacing w:val="2"/>
          <w:position w:val="2"/>
          <w:sz w:val="18"/>
          <w:szCs w:val="18"/>
        </w:rPr>
        <w:t xml:space="preserve"> para efeito de posterior verificação de sua conformidade com a especificação;</w:t>
      </w:r>
    </w:p>
    <w:p w:rsidR="00A525B0" w:rsidRPr="00487C68" w:rsidRDefault="00A525B0" w:rsidP="00A525B0">
      <w:pPr>
        <w:autoSpaceDE w:val="0"/>
        <w:autoSpaceDN w:val="0"/>
        <w:adjustRightInd w:val="0"/>
        <w:ind w:right="-408" w:firstLine="708"/>
        <w:jc w:val="both"/>
        <w:rPr>
          <w:rFonts w:ascii="Tahoma" w:eastAsia="Calibri" w:hAnsi="Tahoma" w:cs="Tahoma"/>
          <w:color w:val="000000"/>
          <w:spacing w:val="2"/>
          <w:position w:val="2"/>
          <w:sz w:val="18"/>
          <w:szCs w:val="18"/>
        </w:rPr>
      </w:pPr>
    </w:p>
    <w:p w:rsidR="00A525B0" w:rsidRPr="00487C68" w:rsidRDefault="00A525B0" w:rsidP="00A525B0">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4.1.2 - </w:t>
      </w:r>
      <w:proofErr w:type="gramStart"/>
      <w:r w:rsidRPr="00487C68">
        <w:rPr>
          <w:rFonts w:ascii="Tahoma" w:eastAsia="Calibri" w:hAnsi="Tahoma" w:cs="Tahoma"/>
          <w:color w:val="000000"/>
          <w:spacing w:val="2"/>
          <w:position w:val="2"/>
          <w:sz w:val="18"/>
          <w:szCs w:val="18"/>
        </w:rPr>
        <w:t>definitivamente</w:t>
      </w:r>
      <w:proofErr w:type="gramEnd"/>
      <w:r w:rsidRPr="00487C68">
        <w:rPr>
          <w:rFonts w:ascii="Tahoma" w:eastAsia="Calibri" w:hAnsi="Tahoma" w:cs="Tahoma"/>
          <w:color w:val="000000"/>
          <w:spacing w:val="2"/>
          <w:position w:val="2"/>
          <w:sz w:val="18"/>
          <w:szCs w:val="18"/>
        </w:rPr>
        <w:t>, após a verificação da qualidade e quantidade dos mesmos, com a sua consequente aceitação.</w:t>
      </w:r>
    </w:p>
    <w:p w:rsidR="00A525B0" w:rsidRPr="00487C68" w:rsidRDefault="00A525B0" w:rsidP="00A525B0">
      <w:pPr>
        <w:autoSpaceDE w:val="0"/>
        <w:autoSpaceDN w:val="0"/>
        <w:adjustRightInd w:val="0"/>
        <w:ind w:left="708" w:right="-408"/>
        <w:jc w:val="both"/>
        <w:rPr>
          <w:rFonts w:ascii="Tahoma" w:eastAsia="Calibri" w:hAnsi="Tahoma" w:cs="Tahoma"/>
          <w:color w:val="000000"/>
          <w:spacing w:val="2"/>
          <w:position w:val="2"/>
          <w:sz w:val="18"/>
          <w:szCs w:val="18"/>
        </w:rPr>
      </w:pPr>
    </w:p>
    <w:p w:rsidR="00A525B0" w:rsidRPr="00487C68" w:rsidRDefault="00A525B0" w:rsidP="00A525B0">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lastRenderedPageBreak/>
        <w:t xml:space="preserve">4.1.3 - Serão rejeitados no recebimento, os produtos fornecidos com especificações diferentes das contidas no objeto e das informadas na proposta, devendo a sua substituição ocorrer na forma e prazos definidos no edital. </w:t>
      </w:r>
    </w:p>
    <w:p w:rsidR="00A525B0" w:rsidRPr="00487C68" w:rsidRDefault="00A525B0" w:rsidP="00A525B0">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4.1.4 - Constatadas irregularidades quanto à especificação do objeto, o Contratante poderá: </w:t>
      </w:r>
    </w:p>
    <w:p w:rsidR="00A525B0" w:rsidRPr="00487C68" w:rsidRDefault="00A525B0" w:rsidP="00A525B0">
      <w:pPr>
        <w:autoSpaceDE w:val="0"/>
        <w:autoSpaceDN w:val="0"/>
        <w:adjustRightInd w:val="0"/>
        <w:ind w:left="708" w:right="-408"/>
        <w:jc w:val="both"/>
        <w:rPr>
          <w:rFonts w:ascii="Tahoma" w:eastAsia="Calibri" w:hAnsi="Tahoma" w:cs="Tahoma"/>
          <w:color w:val="000000"/>
          <w:spacing w:val="2"/>
          <w:position w:val="2"/>
          <w:sz w:val="18"/>
          <w:szCs w:val="18"/>
        </w:rPr>
      </w:pPr>
    </w:p>
    <w:p w:rsidR="00A525B0" w:rsidRPr="00487C68" w:rsidRDefault="00A525B0" w:rsidP="00A525B0">
      <w:pPr>
        <w:autoSpaceDE w:val="0"/>
        <w:autoSpaceDN w:val="0"/>
        <w:adjustRightInd w:val="0"/>
        <w:ind w:left="1416" w:right="-408" w:firstLine="2"/>
        <w:jc w:val="both"/>
        <w:rPr>
          <w:rFonts w:ascii="Tahoma" w:eastAsia="Calibri" w:hAnsi="Tahoma" w:cs="Tahoma"/>
          <w:color w:val="000000"/>
          <w:spacing w:val="2"/>
          <w:position w:val="2"/>
          <w:sz w:val="18"/>
          <w:szCs w:val="18"/>
        </w:rPr>
      </w:pPr>
      <w:proofErr w:type="gramStart"/>
      <w:r w:rsidRPr="00487C68">
        <w:rPr>
          <w:rFonts w:ascii="Tahoma" w:eastAsia="Calibri" w:hAnsi="Tahoma" w:cs="Tahoma"/>
          <w:bCs/>
          <w:color w:val="000000"/>
          <w:spacing w:val="2"/>
          <w:position w:val="2"/>
          <w:sz w:val="18"/>
          <w:szCs w:val="18"/>
        </w:rPr>
        <w:t>a)</w:t>
      </w:r>
      <w:r w:rsidRPr="00487C68">
        <w:rPr>
          <w:rFonts w:ascii="Tahoma" w:eastAsia="Calibri" w:hAnsi="Tahoma" w:cs="Tahoma"/>
          <w:color w:val="000000"/>
          <w:spacing w:val="2"/>
          <w:position w:val="2"/>
          <w:sz w:val="18"/>
          <w:szCs w:val="18"/>
        </w:rPr>
        <w:t>rejeitá</w:t>
      </w:r>
      <w:proofErr w:type="gramEnd"/>
      <w:r w:rsidRPr="00487C68">
        <w:rPr>
          <w:rFonts w:ascii="Tahoma" w:eastAsia="Calibri" w:hAnsi="Tahoma" w:cs="Tahoma"/>
          <w:color w:val="000000"/>
          <w:spacing w:val="2"/>
          <w:position w:val="2"/>
          <w:sz w:val="18"/>
          <w:szCs w:val="18"/>
        </w:rPr>
        <w:t xml:space="preserve">-lo, no todo ou em parte, determinando sua substituição ou rescindindo a contratação, sem prejuízo das penalidades cabíveis; </w:t>
      </w:r>
    </w:p>
    <w:p w:rsidR="00A525B0" w:rsidRPr="00487C68" w:rsidRDefault="00A525B0" w:rsidP="00A525B0">
      <w:pPr>
        <w:autoSpaceDE w:val="0"/>
        <w:autoSpaceDN w:val="0"/>
        <w:adjustRightInd w:val="0"/>
        <w:ind w:left="1416" w:right="-408"/>
        <w:jc w:val="both"/>
        <w:rPr>
          <w:rFonts w:ascii="Tahoma" w:eastAsia="Calibri" w:hAnsi="Tahoma" w:cs="Tahoma"/>
          <w:b/>
          <w:bCs/>
          <w:color w:val="000000"/>
          <w:spacing w:val="2"/>
          <w:position w:val="2"/>
          <w:sz w:val="18"/>
          <w:szCs w:val="18"/>
        </w:rPr>
      </w:pPr>
    </w:p>
    <w:p w:rsidR="00A525B0" w:rsidRPr="00487C68" w:rsidRDefault="00A525B0" w:rsidP="00A525B0">
      <w:pPr>
        <w:autoSpaceDE w:val="0"/>
        <w:autoSpaceDN w:val="0"/>
        <w:adjustRightInd w:val="0"/>
        <w:ind w:left="1416" w:right="-408"/>
        <w:jc w:val="both"/>
        <w:rPr>
          <w:rFonts w:ascii="Tahoma" w:eastAsia="Calibri" w:hAnsi="Tahoma" w:cs="Tahoma"/>
          <w:color w:val="000000"/>
          <w:spacing w:val="2"/>
          <w:position w:val="2"/>
          <w:sz w:val="18"/>
          <w:szCs w:val="18"/>
        </w:rPr>
      </w:pPr>
      <w:proofErr w:type="gramStart"/>
      <w:r w:rsidRPr="00487C68">
        <w:rPr>
          <w:rFonts w:ascii="Tahoma" w:eastAsia="Calibri" w:hAnsi="Tahoma" w:cs="Tahoma"/>
          <w:bCs/>
          <w:color w:val="000000"/>
          <w:spacing w:val="2"/>
          <w:position w:val="2"/>
          <w:sz w:val="18"/>
          <w:szCs w:val="18"/>
        </w:rPr>
        <w:t>a.1)</w:t>
      </w:r>
      <w:r w:rsidRPr="00487C68">
        <w:rPr>
          <w:rFonts w:ascii="Tahoma" w:eastAsia="Calibri" w:hAnsi="Tahoma" w:cs="Tahoma"/>
          <w:color w:val="000000"/>
          <w:spacing w:val="2"/>
          <w:position w:val="2"/>
          <w:sz w:val="18"/>
          <w:szCs w:val="18"/>
        </w:rPr>
        <w:t>na</w:t>
      </w:r>
      <w:proofErr w:type="gramEnd"/>
      <w:r w:rsidRPr="00487C68">
        <w:rPr>
          <w:rFonts w:ascii="Tahoma" w:eastAsia="Calibri" w:hAnsi="Tahoma" w:cs="Tahoma"/>
          <w:color w:val="000000"/>
          <w:spacing w:val="2"/>
          <w:position w:val="2"/>
          <w:sz w:val="18"/>
          <w:szCs w:val="18"/>
        </w:rPr>
        <w:t xml:space="preserve"> hipótese de substituição, a Contratada deverá fazê-la em conformidade com a indicação da Administração, no prazo máximo de 02 (dois) dias úteis, contados da notificação por escrito, mantido o preço inicialmente contratado.</w:t>
      </w:r>
    </w:p>
    <w:p w:rsidR="00A525B0" w:rsidRPr="00487C68" w:rsidRDefault="00A525B0" w:rsidP="00A525B0">
      <w:pPr>
        <w:autoSpaceDE w:val="0"/>
        <w:autoSpaceDN w:val="0"/>
        <w:adjustRightInd w:val="0"/>
        <w:ind w:right="-408"/>
        <w:jc w:val="both"/>
        <w:rPr>
          <w:rFonts w:ascii="Tahoma" w:eastAsia="Calibri" w:hAnsi="Tahoma" w:cs="Tahoma"/>
          <w:color w:val="000000"/>
          <w:spacing w:val="2"/>
          <w:position w:val="2"/>
          <w:sz w:val="18"/>
          <w:szCs w:val="18"/>
        </w:rPr>
      </w:pPr>
    </w:p>
    <w:p w:rsidR="00A525B0" w:rsidRPr="00A415BB" w:rsidRDefault="00A525B0" w:rsidP="00A525B0">
      <w:pPr>
        <w:autoSpaceDE w:val="0"/>
        <w:autoSpaceDN w:val="0"/>
        <w:adjustRightInd w:val="0"/>
        <w:ind w:right="-427"/>
        <w:jc w:val="both"/>
        <w:rPr>
          <w:rFonts w:ascii="Tahoma" w:eastAsia="Calibri" w:hAnsi="Tahoma" w:cs="Tahoma"/>
          <w:sz w:val="18"/>
          <w:szCs w:val="18"/>
        </w:rPr>
      </w:pPr>
      <w:r>
        <w:rPr>
          <w:rFonts w:ascii="Tahoma" w:eastAsia="Calibri" w:hAnsi="Tahoma" w:cs="Tahoma"/>
          <w:bCs/>
          <w:sz w:val="18"/>
          <w:szCs w:val="18"/>
        </w:rPr>
        <w:t>4</w:t>
      </w:r>
      <w:r w:rsidRPr="00A415BB">
        <w:rPr>
          <w:rFonts w:ascii="Tahoma" w:eastAsia="Calibri" w:hAnsi="Tahoma" w:cs="Tahoma"/>
          <w:bCs/>
          <w:sz w:val="18"/>
          <w:szCs w:val="18"/>
        </w:rPr>
        <w:t xml:space="preserve">.2 - </w:t>
      </w:r>
      <w:r w:rsidRPr="00A415BB">
        <w:rPr>
          <w:rFonts w:ascii="Tahoma" w:hAnsi="Tahoma" w:cs="Tahoma"/>
          <w:sz w:val="18"/>
          <w:szCs w:val="18"/>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A525B0" w:rsidRPr="00A415BB" w:rsidRDefault="00A525B0" w:rsidP="00A525B0">
      <w:pPr>
        <w:autoSpaceDE w:val="0"/>
        <w:autoSpaceDN w:val="0"/>
        <w:adjustRightInd w:val="0"/>
        <w:ind w:right="-427"/>
        <w:jc w:val="both"/>
        <w:rPr>
          <w:rFonts w:ascii="Tahoma" w:eastAsia="Calibri"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.3- O objeto desta licitação deverá ser entregue </w:t>
      </w:r>
      <w:r>
        <w:rPr>
          <w:rFonts w:ascii="Tahoma" w:hAnsi="Tahoma" w:cs="Tahoma"/>
          <w:sz w:val="18"/>
          <w:szCs w:val="18"/>
        </w:rPr>
        <w:t>imediatamente, de acordo o pedido e o produto</w:t>
      </w:r>
      <w:r w:rsidRPr="00A415BB">
        <w:rPr>
          <w:rFonts w:ascii="Tahoma" w:hAnsi="Tahoma" w:cs="Tahoma"/>
          <w:sz w:val="18"/>
          <w:szCs w:val="18"/>
        </w:rPr>
        <w:t xml:space="preserve"> a contar da emissão da ordem de fornecimento pela Secretaria competente. </w:t>
      </w:r>
    </w:p>
    <w:p w:rsidR="00A525B0" w:rsidRPr="00487C68" w:rsidRDefault="00A525B0" w:rsidP="00A525B0">
      <w:pPr>
        <w:autoSpaceDE w:val="0"/>
        <w:autoSpaceDN w:val="0"/>
        <w:adjustRightInd w:val="0"/>
        <w:ind w:right="-427"/>
        <w:jc w:val="both"/>
        <w:rPr>
          <w:rFonts w:ascii="Tahoma" w:eastAsia="Calibri" w:hAnsi="Tahoma" w:cs="Tahoma"/>
          <w:color w:val="000000"/>
          <w:spacing w:val="2"/>
          <w:position w:val="2"/>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.4 - Inexecução contratual pelo primeiro classificado por qualquer motivo e consequente cancelamento da Ata, inclusive em caso fortuito ou de força maior.</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.5 - O(s) detentor (e)s da(s) Ata(s) não se eximirá (ao) das penalidades correspondentes, na hipótese de inexecução contratual.</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.6 - Durante o prazo de validade da Ata de Registro de Preços, sua detentora fica obrigada a fornecer os bens, nas quantidades indicadas pelo Setor de Licitações em cada “Autorização de Fornecimento”.</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.7 - O Município de </w:t>
      </w:r>
      <w:r>
        <w:rPr>
          <w:rFonts w:ascii="Tahoma" w:hAnsi="Tahoma" w:cs="Tahoma"/>
          <w:sz w:val="18"/>
          <w:szCs w:val="18"/>
        </w:rPr>
        <w:t>MONTE AZUL</w:t>
      </w:r>
      <w:r w:rsidRPr="00A415BB">
        <w:rPr>
          <w:rFonts w:ascii="Tahoma" w:hAnsi="Tahoma" w:cs="Tahoma"/>
          <w:sz w:val="18"/>
          <w:szCs w:val="18"/>
        </w:rPr>
        <w:t xml:space="preserve"> não está obrigado a adquirir uma quantidade mínima de bens, ficando ao seu exclusivo critério a definição da quantidade e do momento da aquisição dos mesmos.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.8 - A existência do preço registrado não obriga o Município de </w:t>
      </w:r>
      <w:r>
        <w:rPr>
          <w:rFonts w:ascii="Tahoma" w:hAnsi="Tahoma" w:cs="Tahoma"/>
          <w:sz w:val="18"/>
          <w:szCs w:val="18"/>
        </w:rPr>
        <w:t>MONTE AZUL</w:t>
      </w:r>
      <w:r w:rsidRPr="00A415BB">
        <w:rPr>
          <w:rFonts w:ascii="Tahoma" w:hAnsi="Tahoma" w:cs="Tahoma"/>
          <w:sz w:val="18"/>
          <w:szCs w:val="18"/>
        </w:rPr>
        <w:t xml:space="preserve"> a adquirir os bens/contratar serviços que dele poderão advir, facultada a utilização de outros meios, respeitada a legislação vigente, sendo assegurado à detentora da Ata de Registro de Preços preferência em igualdade de condições.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.9 - Constituem motivos para o cancelamento da Ata de Registro dos Preços as</w:t>
      </w:r>
      <w:r w:rsidRPr="00A048B0">
        <w:rPr>
          <w:rFonts w:ascii="Tahoma" w:hAnsi="Tahoma" w:cs="Tahoma"/>
          <w:sz w:val="18"/>
          <w:szCs w:val="18"/>
        </w:rPr>
        <w:t xml:space="preserve"> situações referidas nos artigos 77 e 78 da Lei Federal n° 8.666/93 e suas alterações e no </w:t>
      </w:r>
      <w:r w:rsidRPr="00A048B0">
        <w:rPr>
          <w:rFonts w:ascii="Tahoma" w:eastAsia="Calibri" w:hAnsi="Tahoma" w:cs="Tahoma"/>
          <w:color w:val="000000"/>
          <w:sz w:val="18"/>
          <w:szCs w:val="18"/>
        </w:rPr>
        <w:t>Decreto Municipal nº 001-A/2013</w:t>
      </w:r>
      <w:r w:rsidRPr="00A415BB">
        <w:rPr>
          <w:rFonts w:ascii="Tahoma" w:hAnsi="Tahoma" w:cs="Tahoma"/>
          <w:sz w:val="18"/>
          <w:szCs w:val="18"/>
        </w:rPr>
        <w:t>.</w:t>
      </w:r>
    </w:p>
    <w:p w:rsidR="00A525B0"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.10 - A(s) área(s) competente(s) para receber, autorizar, conferir e fiscalizar os bens desta licitação é(são) a(s) Secretarias Municipais requisitantes em conjunto o Setor de Compras, observados os artigos 73 e 76 da Lei Federal nº. 8.666/93.</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.11 - A entrega dos objetos licitados deverá ser Parcelada, conforme “Autorização de Fornecimento” e deverá vir acompanhada de nota fiscal, sendo somente aceitos após a verificação do cumprimento das especificações contidas no Anexo I deste edital.</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b/>
          <w:sz w:val="18"/>
          <w:szCs w:val="18"/>
        </w:rPr>
      </w:pPr>
      <w:r>
        <w:rPr>
          <w:rFonts w:ascii="Tahoma" w:hAnsi="Tahoma" w:cs="Tahoma"/>
          <w:sz w:val="18"/>
          <w:szCs w:val="18"/>
        </w:rPr>
        <w:t>4</w:t>
      </w:r>
      <w:r w:rsidRPr="00A415BB">
        <w:rPr>
          <w:rFonts w:ascii="Tahoma" w:hAnsi="Tahoma" w:cs="Tahoma"/>
          <w:sz w:val="18"/>
          <w:szCs w:val="18"/>
        </w:rPr>
        <w:t>.12 -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p>
    <w:p w:rsidR="00A525B0" w:rsidRPr="002C7D3D" w:rsidRDefault="00A525B0" w:rsidP="00A525B0">
      <w:pPr>
        <w:autoSpaceDE w:val="0"/>
        <w:autoSpaceDN w:val="0"/>
        <w:adjustRightInd w:val="0"/>
        <w:ind w:right="-171"/>
        <w:jc w:val="both"/>
        <w:rPr>
          <w:rFonts w:ascii="Tahoma" w:hAnsi="Tahoma" w:cs="Tahoma"/>
          <w:sz w:val="18"/>
          <w:szCs w:val="18"/>
        </w:rPr>
      </w:pPr>
      <w:r w:rsidRPr="00683F77">
        <w:rPr>
          <w:rFonts w:ascii="Tahoma" w:hAnsi="Tahoma" w:cs="Tahoma"/>
          <w:b/>
          <w:sz w:val="18"/>
          <w:szCs w:val="18"/>
        </w:rPr>
        <w:t xml:space="preserve">5. </w:t>
      </w:r>
      <w:r w:rsidRPr="002C7D3D">
        <w:rPr>
          <w:rFonts w:ascii="Tahoma" w:hAnsi="Tahoma" w:cs="Tahoma"/>
          <w:b/>
          <w:sz w:val="18"/>
          <w:szCs w:val="18"/>
        </w:rPr>
        <w:t>CLÁUSULA QUARTA – DO PRAZO E DAS CONDIÇÕES DE FORNECIMENTO/ ENTREGA</w:t>
      </w:r>
      <w:r w:rsidRPr="002C7D3D">
        <w:rPr>
          <w:rFonts w:ascii="Tahoma" w:hAnsi="Tahoma" w:cs="Tahoma"/>
          <w:sz w:val="18"/>
          <w:szCs w:val="18"/>
        </w:rPr>
        <w:t xml:space="preserve">: </w:t>
      </w:r>
    </w:p>
    <w:p w:rsidR="00A525B0" w:rsidRDefault="00A525B0" w:rsidP="00A525B0">
      <w:pPr>
        <w:autoSpaceDE w:val="0"/>
        <w:autoSpaceDN w:val="0"/>
        <w:adjustRightInd w:val="0"/>
        <w:ind w:right="-171"/>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5.</w:t>
      </w:r>
      <w:r w:rsidRPr="00AC2AB5">
        <w:rPr>
          <w:rFonts w:ascii="Tahoma" w:hAnsi="Tahoma" w:cs="Tahoma"/>
          <w:sz w:val="18"/>
          <w:szCs w:val="18"/>
        </w:rPr>
        <w:t>1. O objeto contratado deverá ser entregue conforme a necessidade da Contratante, a partir de Ordens de Execução que serão enviadas por meio eletrônico (e-mail);</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5.</w:t>
      </w:r>
      <w:r w:rsidRPr="00AC2AB5">
        <w:rPr>
          <w:rFonts w:ascii="Tahoma" w:hAnsi="Tahoma" w:cs="Tahoma"/>
          <w:sz w:val="18"/>
          <w:szCs w:val="18"/>
        </w:rPr>
        <w:t>2. Os serviços serão prestados no município de Monte Azul/MG;</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5.</w:t>
      </w:r>
      <w:r w:rsidRPr="00AC2AB5">
        <w:rPr>
          <w:rFonts w:ascii="Tahoma" w:hAnsi="Tahoma" w:cs="Tahoma"/>
          <w:sz w:val="18"/>
          <w:szCs w:val="18"/>
        </w:rPr>
        <w:t>3. A Prefeitura Municipal de Monte Azul deverá emitir com antecedência mínima de 07 (sete) dias úteis Ordem de Execução especificando os serviços e quantidades a serem fornecidos.</w:t>
      </w:r>
    </w:p>
    <w:p w:rsidR="00A525B0" w:rsidRPr="00AC2AB5" w:rsidRDefault="00A525B0" w:rsidP="00A525B0">
      <w:pPr>
        <w:autoSpaceDE w:val="0"/>
        <w:autoSpaceDN w:val="0"/>
        <w:adjustRightInd w:val="0"/>
        <w:ind w:right="-455"/>
        <w:jc w:val="both"/>
        <w:rPr>
          <w:rFonts w:ascii="Tahoma"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bCs/>
          <w:sz w:val="18"/>
          <w:szCs w:val="18"/>
        </w:rPr>
      </w:pPr>
      <w:r>
        <w:rPr>
          <w:rFonts w:ascii="Tahoma" w:hAnsi="Tahoma" w:cs="Tahoma"/>
          <w:sz w:val="18"/>
          <w:szCs w:val="18"/>
        </w:rPr>
        <w:t>5.</w:t>
      </w:r>
      <w:r w:rsidRPr="00AC2AB5">
        <w:rPr>
          <w:rFonts w:ascii="Tahoma" w:hAnsi="Tahoma" w:cs="Tahoma"/>
          <w:sz w:val="18"/>
          <w:szCs w:val="18"/>
        </w:rPr>
        <w:t>4. O deslocamento de todos os envolvidos na prestação dos serviços, bem como o transporte de todo material e/ou equipamentos necessários para o fornecimento do objeto, ficará a critério e a expensas da Contratada, que se responsabilizará pela integridade dos itens entregues, e pelo seu manuseio nas dependências do local de realização do evento</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lastRenderedPageBreak/>
        <w:t>5.5</w:t>
      </w:r>
      <w:r w:rsidRPr="00AC2AB5">
        <w:rPr>
          <w:rFonts w:ascii="Tahoma" w:eastAsia="Calibri" w:hAnsi="Tahoma" w:cs="Tahoma"/>
          <w:bCs/>
          <w:sz w:val="18"/>
          <w:szCs w:val="18"/>
        </w:rPr>
        <w:t xml:space="preserve"> -</w:t>
      </w:r>
      <w:r w:rsidRPr="00AC2AB5">
        <w:rPr>
          <w:rFonts w:ascii="Tahoma" w:eastAsia="Calibri" w:hAnsi="Tahoma" w:cs="Tahoma"/>
          <w:sz w:val="18"/>
          <w:szCs w:val="18"/>
        </w:rPr>
        <w:t xml:space="preserve">A licitante vencedora será igualmente responsável por todos os danos, perdas </w:t>
      </w:r>
      <w:proofErr w:type="spellStart"/>
      <w:r w:rsidRPr="00AC2AB5">
        <w:rPr>
          <w:rFonts w:ascii="Tahoma" w:eastAsia="Calibri" w:hAnsi="Tahoma" w:cs="Tahoma"/>
          <w:sz w:val="18"/>
          <w:szCs w:val="18"/>
        </w:rPr>
        <w:t>ouprejuízos</w:t>
      </w:r>
      <w:proofErr w:type="spellEnd"/>
      <w:r w:rsidRPr="00AC2AB5">
        <w:rPr>
          <w:rFonts w:ascii="Tahoma" w:eastAsia="Calibri" w:hAnsi="Tahoma" w:cs="Tahoma"/>
          <w:sz w:val="18"/>
          <w:szCs w:val="18"/>
        </w:rPr>
        <w:t xml:space="preserve"> a que der causa, em consequência direta de qualquer fase/parcela do fornecimento</w:t>
      </w:r>
      <w:r>
        <w:rPr>
          <w:rFonts w:ascii="Tahoma" w:eastAsia="Calibri" w:hAnsi="Tahoma" w:cs="Tahoma"/>
          <w:sz w:val="18"/>
          <w:szCs w:val="18"/>
        </w:rPr>
        <w:t xml:space="preserve"> </w:t>
      </w:r>
      <w:r w:rsidRPr="00AC2AB5">
        <w:rPr>
          <w:rFonts w:ascii="Tahoma" w:eastAsia="Calibri" w:hAnsi="Tahoma" w:cs="Tahoma"/>
          <w:sz w:val="18"/>
          <w:szCs w:val="18"/>
        </w:rPr>
        <w:t>do objeto.</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5.6</w:t>
      </w:r>
      <w:r w:rsidRPr="00AC2AB5">
        <w:rPr>
          <w:rFonts w:ascii="Tahoma" w:eastAsia="Calibri" w:hAnsi="Tahoma" w:cs="Tahoma"/>
          <w:bCs/>
          <w:sz w:val="18"/>
          <w:szCs w:val="18"/>
        </w:rPr>
        <w:t xml:space="preserve"> -</w:t>
      </w:r>
      <w:r>
        <w:rPr>
          <w:rFonts w:ascii="Tahoma" w:eastAsia="Calibri" w:hAnsi="Tahoma" w:cs="Tahoma"/>
          <w:bCs/>
          <w:sz w:val="18"/>
          <w:szCs w:val="18"/>
        </w:rPr>
        <w:t xml:space="preserve"> </w:t>
      </w:r>
      <w:r w:rsidRPr="00AC2AB5">
        <w:rPr>
          <w:rFonts w:ascii="Tahoma" w:eastAsia="Calibri" w:hAnsi="Tahoma" w:cs="Tahoma"/>
          <w:sz w:val="18"/>
          <w:szCs w:val="18"/>
        </w:rPr>
        <w:t>Constatadas irregularidades no objeto, a Prefeitura poderá:</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numPr>
          <w:ilvl w:val="0"/>
          <w:numId w:val="26"/>
        </w:numPr>
        <w:autoSpaceDE w:val="0"/>
        <w:autoSpaceDN w:val="0"/>
        <w:adjustRightInd w:val="0"/>
        <w:ind w:right="-455"/>
        <w:jc w:val="both"/>
        <w:rPr>
          <w:rFonts w:ascii="Tahoma" w:eastAsia="Calibri" w:hAnsi="Tahoma" w:cs="Tahoma"/>
          <w:sz w:val="18"/>
          <w:szCs w:val="18"/>
        </w:rPr>
      </w:pPr>
      <w:r w:rsidRPr="00AC2AB5">
        <w:rPr>
          <w:rFonts w:ascii="Tahoma" w:eastAsia="Calibri" w:hAnsi="Tahoma" w:cs="Tahoma"/>
          <w:sz w:val="18"/>
          <w:szCs w:val="18"/>
        </w:rPr>
        <w:t xml:space="preserve">se disser respeito à especificação, rejeitá-lo no todo ou em parte, determinando </w:t>
      </w:r>
      <w:proofErr w:type="spellStart"/>
      <w:r w:rsidRPr="00AC2AB5">
        <w:rPr>
          <w:rFonts w:ascii="Tahoma" w:eastAsia="Calibri" w:hAnsi="Tahoma" w:cs="Tahoma"/>
          <w:sz w:val="18"/>
          <w:szCs w:val="18"/>
        </w:rPr>
        <w:t>suasubstituição</w:t>
      </w:r>
      <w:proofErr w:type="spellEnd"/>
      <w:r w:rsidRPr="00AC2AB5">
        <w:rPr>
          <w:rFonts w:ascii="Tahoma" w:eastAsia="Calibri" w:hAnsi="Tahoma" w:cs="Tahoma"/>
          <w:sz w:val="18"/>
          <w:szCs w:val="18"/>
        </w:rPr>
        <w:t>, ou rescindindo a contratação, sem prejuízo das penalidades cabíveis;</w:t>
      </w:r>
    </w:p>
    <w:p w:rsidR="00A525B0" w:rsidRPr="00AC2AB5" w:rsidRDefault="00A525B0" w:rsidP="00A525B0">
      <w:pPr>
        <w:autoSpaceDE w:val="0"/>
        <w:autoSpaceDN w:val="0"/>
        <w:adjustRightInd w:val="0"/>
        <w:ind w:right="-455"/>
        <w:jc w:val="both"/>
        <w:rPr>
          <w:rFonts w:ascii="Tahoma" w:eastAsia="Calibri" w:hAnsi="Tahoma" w:cs="Tahoma"/>
          <w:sz w:val="18"/>
          <w:szCs w:val="18"/>
        </w:rPr>
      </w:pPr>
    </w:p>
    <w:p w:rsidR="00A525B0" w:rsidRPr="00AC2AB5" w:rsidRDefault="00A525B0" w:rsidP="00A525B0">
      <w:pPr>
        <w:numPr>
          <w:ilvl w:val="0"/>
          <w:numId w:val="26"/>
        </w:numPr>
        <w:autoSpaceDE w:val="0"/>
        <w:autoSpaceDN w:val="0"/>
        <w:adjustRightInd w:val="0"/>
        <w:ind w:right="-455"/>
        <w:jc w:val="both"/>
        <w:rPr>
          <w:rFonts w:ascii="Tahoma" w:eastAsia="Calibri" w:hAnsi="Tahoma" w:cs="Tahoma"/>
          <w:sz w:val="18"/>
          <w:szCs w:val="18"/>
        </w:rPr>
      </w:pPr>
      <w:r w:rsidRPr="00AC2AB5">
        <w:rPr>
          <w:rFonts w:ascii="Tahoma" w:eastAsia="Calibri" w:hAnsi="Tahoma" w:cs="Tahoma"/>
          <w:sz w:val="18"/>
          <w:szCs w:val="18"/>
        </w:rPr>
        <w:t xml:space="preserve">se disser respeito à diferença de quantidade ou de partes, determinar sua </w:t>
      </w:r>
      <w:proofErr w:type="spellStart"/>
      <w:proofErr w:type="gramStart"/>
      <w:r w:rsidRPr="00AC2AB5">
        <w:rPr>
          <w:rFonts w:ascii="Tahoma" w:eastAsia="Calibri" w:hAnsi="Tahoma" w:cs="Tahoma"/>
          <w:sz w:val="18"/>
          <w:szCs w:val="18"/>
        </w:rPr>
        <w:t>complementação,ou</w:t>
      </w:r>
      <w:proofErr w:type="spellEnd"/>
      <w:proofErr w:type="gramEnd"/>
      <w:r w:rsidRPr="00AC2AB5">
        <w:rPr>
          <w:rFonts w:ascii="Tahoma" w:eastAsia="Calibri" w:hAnsi="Tahoma" w:cs="Tahoma"/>
          <w:sz w:val="18"/>
          <w:szCs w:val="18"/>
        </w:rPr>
        <w:t xml:space="preserve"> rescindir a contratação, em prejuízo das penalidades cabíveis;</w:t>
      </w:r>
    </w:p>
    <w:p w:rsidR="00A525B0" w:rsidRPr="00AC2AB5" w:rsidRDefault="00A525B0" w:rsidP="00A525B0">
      <w:pPr>
        <w:autoSpaceDE w:val="0"/>
        <w:autoSpaceDN w:val="0"/>
        <w:adjustRightInd w:val="0"/>
        <w:ind w:right="-455"/>
        <w:jc w:val="both"/>
        <w:rPr>
          <w:rFonts w:ascii="Tahoma" w:eastAsia="Calibri" w:hAnsi="Tahoma" w:cs="Tahoma"/>
          <w:bCs/>
          <w:sz w:val="18"/>
          <w:szCs w:val="18"/>
        </w:rPr>
      </w:pPr>
    </w:p>
    <w:p w:rsidR="00A525B0" w:rsidRPr="00AC2AB5" w:rsidRDefault="00A525B0" w:rsidP="00A525B0">
      <w:pPr>
        <w:numPr>
          <w:ilvl w:val="0"/>
          <w:numId w:val="26"/>
        </w:numPr>
        <w:autoSpaceDE w:val="0"/>
        <w:autoSpaceDN w:val="0"/>
        <w:adjustRightInd w:val="0"/>
        <w:ind w:right="-455"/>
        <w:jc w:val="both"/>
        <w:rPr>
          <w:rFonts w:ascii="Tahoma" w:eastAsia="Calibri" w:hAnsi="Tahoma" w:cs="Tahoma"/>
          <w:bCs/>
          <w:sz w:val="18"/>
          <w:szCs w:val="18"/>
        </w:rPr>
      </w:pPr>
      <w:r w:rsidRPr="00AC2AB5">
        <w:rPr>
          <w:rFonts w:ascii="Tahoma" w:eastAsia="Calibri" w:hAnsi="Tahoma" w:cs="Tahoma"/>
          <w:bCs/>
          <w:sz w:val="18"/>
          <w:szCs w:val="18"/>
        </w:rPr>
        <w:t xml:space="preserve">se disser respeito a incorreções nas notas fiscais/faturas, estas serão devolvidas </w:t>
      </w:r>
      <w:proofErr w:type="spellStart"/>
      <w:r w:rsidRPr="00AC2AB5">
        <w:rPr>
          <w:rFonts w:ascii="Tahoma" w:eastAsia="Calibri" w:hAnsi="Tahoma" w:cs="Tahoma"/>
          <w:bCs/>
          <w:sz w:val="18"/>
          <w:szCs w:val="18"/>
        </w:rPr>
        <w:t>àcontratada</w:t>
      </w:r>
      <w:proofErr w:type="spellEnd"/>
      <w:r w:rsidRPr="00AC2AB5">
        <w:rPr>
          <w:rFonts w:ascii="Tahoma" w:eastAsia="Calibri" w:hAnsi="Tahoma" w:cs="Tahoma"/>
          <w:bCs/>
          <w:sz w:val="18"/>
          <w:szCs w:val="18"/>
        </w:rPr>
        <w:t xml:space="preserve"> para devida substituição no prazo máximo de 02 (dois) dias.</w:t>
      </w:r>
    </w:p>
    <w:p w:rsidR="00A525B0" w:rsidRPr="00AC2AB5" w:rsidRDefault="00A525B0" w:rsidP="00A525B0">
      <w:pPr>
        <w:pStyle w:val="PargrafodaLista"/>
        <w:spacing w:after="0"/>
        <w:rPr>
          <w:rFonts w:ascii="Tahoma" w:hAnsi="Tahoma" w:cs="Tahoma"/>
          <w:bCs/>
          <w:sz w:val="18"/>
          <w:szCs w:val="18"/>
        </w:rPr>
      </w:pPr>
    </w:p>
    <w:p w:rsidR="00A525B0"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5.7</w:t>
      </w:r>
      <w:r w:rsidRPr="00AC2AB5">
        <w:rPr>
          <w:rFonts w:ascii="Tahoma" w:hAnsi="Tahoma" w:cs="Tahoma"/>
          <w:sz w:val="18"/>
          <w:szCs w:val="18"/>
        </w:rPr>
        <w:t xml:space="preserve"> – O prazo de vigência será de </w:t>
      </w:r>
      <w:r w:rsidRPr="00AC2AB5">
        <w:rPr>
          <w:rFonts w:ascii="Tahoma" w:hAnsi="Tahoma" w:cs="Tahoma"/>
          <w:b/>
          <w:sz w:val="18"/>
          <w:szCs w:val="18"/>
        </w:rPr>
        <w:t>12 (doze) meses,</w:t>
      </w:r>
      <w:r w:rsidRPr="00AC2AB5">
        <w:rPr>
          <w:rFonts w:ascii="Tahoma" w:hAnsi="Tahoma" w:cs="Tahoma"/>
          <w:sz w:val="18"/>
          <w:szCs w:val="18"/>
        </w:rPr>
        <w:t xml:space="preserve"> contados a partir da assinatura da Ata</w:t>
      </w:r>
      <w:r w:rsidRPr="00AC2AB5">
        <w:rPr>
          <w:rFonts w:ascii="Tahoma" w:hAnsi="Tahoma" w:cs="Tahoma"/>
          <w:b/>
          <w:sz w:val="18"/>
          <w:szCs w:val="18"/>
        </w:rPr>
        <w:t xml:space="preserve">, </w:t>
      </w:r>
      <w:r w:rsidRPr="00AC2AB5">
        <w:rPr>
          <w:rFonts w:ascii="Tahoma" w:hAnsi="Tahoma" w:cs="Tahoma"/>
          <w:sz w:val="18"/>
          <w:szCs w:val="18"/>
        </w:rPr>
        <w:t>podendo ser rescindida, se assim for à</w:t>
      </w:r>
      <w:r>
        <w:rPr>
          <w:rFonts w:ascii="Tahoma" w:hAnsi="Tahoma" w:cs="Tahoma"/>
          <w:sz w:val="18"/>
          <w:szCs w:val="18"/>
        </w:rPr>
        <w:t xml:space="preserve"> vontade das partes, na conformidade do estabelecido pela Lei Federal nº 8.666/93 e suas alterações posteriores.</w:t>
      </w:r>
    </w:p>
    <w:p w:rsidR="00A525B0" w:rsidRPr="002C7D3D" w:rsidRDefault="00A525B0" w:rsidP="00A525B0">
      <w:pPr>
        <w:autoSpaceDE w:val="0"/>
        <w:autoSpaceDN w:val="0"/>
        <w:adjustRightInd w:val="0"/>
        <w:ind w:right="-171"/>
        <w:jc w:val="both"/>
        <w:rPr>
          <w:rFonts w:ascii="Tahoma" w:hAnsi="Tahoma" w:cs="Tahoma"/>
          <w:sz w:val="18"/>
          <w:szCs w:val="18"/>
        </w:rPr>
      </w:pPr>
    </w:p>
    <w:p w:rsidR="00A525B0" w:rsidRPr="002C7D3D" w:rsidRDefault="00A525B0" w:rsidP="00A525B0">
      <w:pPr>
        <w:autoSpaceDE w:val="0"/>
        <w:autoSpaceDN w:val="0"/>
        <w:adjustRightInd w:val="0"/>
        <w:ind w:right="-171"/>
        <w:jc w:val="both"/>
        <w:rPr>
          <w:rFonts w:ascii="Tahoma" w:eastAsia="Calibri" w:hAnsi="Tahoma" w:cs="Tahoma"/>
          <w:b/>
          <w:bCs/>
          <w:color w:val="000000"/>
          <w:sz w:val="18"/>
          <w:szCs w:val="18"/>
          <w:lang w:eastAsia="en-US"/>
        </w:rPr>
      </w:pPr>
      <w:r w:rsidRPr="002C7D3D">
        <w:rPr>
          <w:rFonts w:ascii="Tahoma" w:hAnsi="Tahoma" w:cs="Tahoma"/>
          <w:sz w:val="18"/>
          <w:szCs w:val="18"/>
        </w:rPr>
        <w:t>5.</w:t>
      </w:r>
      <w:r>
        <w:rPr>
          <w:rFonts w:ascii="Tahoma" w:hAnsi="Tahoma" w:cs="Tahoma"/>
          <w:sz w:val="18"/>
          <w:szCs w:val="18"/>
        </w:rPr>
        <w:t>8</w:t>
      </w:r>
      <w:r w:rsidRPr="002C7D3D">
        <w:rPr>
          <w:rFonts w:ascii="Tahoma" w:hAnsi="Tahoma" w:cs="Tahoma"/>
          <w:sz w:val="18"/>
          <w:szCs w:val="18"/>
        </w:rPr>
        <w:t>. É facultada à comissão ou autoridade responsável pelo recebimento dos materiais</w:t>
      </w:r>
      <w:r>
        <w:rPr>
          <w:rFonts w:ascii="Tahoma" w:hAnsi="Tahoma" w:cs="Tahoma"/>
          <w:sz w:val="18"/>
          <w:szCs w:val="18"/>
        </w:rPr>
        <w:t xml:space="preserve"> e serviços</w:t>
      </w:r>
      <w:r w:rsidRPr="002C7D3D">
        <w:rPr>
          <w:rFonts w:ascii="Tahoma" w:hAnsi="Tahoma" w:cs="Tahoma"/>
          <w:sz w:val="18"/>
          <w:szCs w:val="18"/>
        </w:rPr>
        <w:t>, a promoção de diligência e/ou solicitação de amostra do material licitado, destinada a esclarecer ou a complementar a instrução do processo, vedada a inclusão posterior de documento ou informação que deveria constar originariamente da proposta.</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6</w:t>
      </w:r>
      <w:r w:rsidRPr="00032B3B">
        <w:rPr>
          <w:rFonts w:ascii="Tahoma" w:eastAsia="Calibri" w:hAnsi="Tahoma" w:cs="Tahoma"/>
          <w:b/>
          <w:bCs/>
          <w:color w:val="000000"/>
          <w:sz w:val="18"/>
          <w:szCs w:val="18"/>
          <w:lang w:eastAsia="en-US"/>
        </w:rPr>
        <w:t xml:space="preserve">. CONDIÇÕES DE PAGAMENTO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351606" w:rsidRDefault="00A525B0" w:rsidP="00A525B0">
      <w:pPr>
        <w:ind w:right="-427"/>
        <w:jc w:val="both"/>
        <w:rPr>
          <w:rFonts w:ascii="Tahoma" w:hAnsi="Tahoma" w:cs="Tahoma"/>
          <w:sz w:val="18"/>
          <w:szCs w:val="18"/>
        </w:rPr>
      </w:pPr>
      <w:r>
        <w:rPr>
          <w:rFonts w:ascii="Tahoma" w:hAnsi="Tahoma" w:cs="Tahoma"/>
          <w:sz w:val="18"/>
          <w:szCs w:val="18"/>
        </w:rPr>
        <w:t>6</w:t>
      </w:r>
      <w:r w:rsidRPr="005325A7">
        <w:rPr>
          <w:rFonts w:ascii="Tahoma" w:hAnsi="Tahoma" w:cs="Tahoma"/>
          <w:sz w:val="18"/>
          <w:szCs w:val="18"/>
        </w:rPr>
        <w:t>.1</w:t>
      </w:r>
      <w:r w:rsidRPr="00351606">
        <w:rPr>
          <w:rFonts w:ascii="Tahoma" w:hAnsi="Tahoma" w:cs="Tahoma"/>
          <w:sz w:val="18"/>
          <w:szCs w:val="18"/>
        </w:rPr>
        <w:t xml:space="preserve"> – Os pagamentos dos produtos</w:t>
      </w:r>
      <w:r>
        <w:rPr>
          <w:rFonts w:ascii="Tahoma" w:hAnsi="Tahoma" w:cs="Tahoma"/>
          <w:sz w:val="18"/>
          <w:szCs w:val="18"/>
        </w:rPr>
        <w:t xml:space="preserve"> e serviços</w:t>
      </w:r>
      <w:r w:rsidRPr="00351606">
        <w:rPr>
          <w:rFonts w:ascii="Tahoma" w:hAnsi="Tahoma" w:cs="Tahoma"/>
          <w:sz w:val="18"/>
          <w:szCs w:val="18"/>
        </w:rPr>
        <w:t xml:space="preserve"> fornecidos durante o mês serão efetuados a empresa contratada, em até </w:t>
      </w:r>
      <w:r>
        <w:rPr>
          <w:rFonts w:ascii="Tahoma" w:hAnsi="Tahoma" w:cs="Tahoma"/>
          <w:sz w:val="18"/>
          <w:szCs w:val="18"/>
        </w:rPr>
        <w:t>5º</w:t>
      </w:r>
      <w:r w:rsidRPr="00351606">
        <w:rPr>
          <w:rFonts w:ascii="Tahoma" w:hAnsi="Tahoma" w:cs="Tahoma"/>
          <w:sz w:val="18"/>
          <w:szCs w:val="18"/>
        </w:rPr>
        <w:t xml:space="preserve"> (</w:t>
      </w:r>
      <w:r>
        <w:rPr>
          <w:rFonts w:ascii="Tahoma" w:hAnsi="Tahoma" w:cs="Tahoma"/>
          <w:sz w:val="18"/>
          <w:szCs w:val="18"/>
        </w:rPr>
        <w:t>quinto</w:t>
      </w:r>
      <w:r w:rsidRPr="00351606">
        <w:rPr>
          <w:rFonts w:ascii="Tahoma" w:hAnsi="Tahoma" w:cs="Tahoma"/>
          <w:sz w:val="18"/>
          <w:szCs w:val="18"/>
        </w:rPr>
        <w:t>) dia após o recebimento da nota fiscal correspondente ao fornecido no mês findo, através do Departamento Municipal de Fazenda.</w:t>
      </w:r>
    </w:p>
    <w:p w:rsidR="00A525B0" w:rsidRPr="00351606" w:rsidRDefault="00A525B0" w:rsidP="00A525B0">
      <w:pPr>
        <w:ind w:right="-427"/>
        <w:jc w:val="both"/>
        <w:rPr>
          <w:rFonts w:ascii="Tahoma" w:hAnsi="Tahoma" w:cs="Tahoma"/>
          <w:sz w:val="18"/>
          <w:szCs w:val="18"/>
        </w:rPr>
      </w:pPr>
    </w:p>
    <w:p w:rsidR="00A525B0" w:rsidRPr="000C054B" w:rsidRDefault="00A525B0" w:rsidP="00A525B0">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A525B0" w:rsidRPr="000C054B"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A525B0" w:rsidRPr="00351606" w:rsidRDefault="00A525B0" w:rsidP="00A525B0">
      <w:pPr>
        <w:ind w:right="-427"/>
        <w:jc w:val="both"/>
        <w:rPr>
          <w:rFonts w:ascii="Tahoma" w:hAnsi="Tahoma" w:cs="Tahoma"/>
          <w:sz w:val="18"/>
          <w:szCs w:val="18"/>
        </w:rPr>
      </w:pPr>
    </w:p>
    <w:p w:rsidR="00A525B0" w:rsidRPr="00032B3B" w:rsidRDefault="00A525B0" w:rsidP="00A525B0">
      <w:pPr>
        <w:autoSpaceDE w:val="0"/>
        <w:autoSpaceDN w:val="0"/>
        <w:adjustRightInd w:val="0"/>
        <w:ind w:right="-427"/>
        <w:jc w:val="both"/>
        <w:rPr>
          <w:rFonts w:ascii="Tahoma" w:eastAsia="Calibri" w:hAnsi="Tahoma" w:cs="Tahoma"/>
          <w:color w:val="000000"/>
          <w:sz w:val="18"/>
          <w:szCs w:val="18"/>
          <w:lang w:eastAsia="en-US"/>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A525B0"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C054B" w:rsidRDefault="00A525B0" w:rsidP="00A525B0">
      <w:pPr>
        <w:ind w:right="-427"/>
        <w:jc w:val="both"/>
        <w:rPr>
          <w:rFonts w:ascii="Tahoma" w:hAnsi="Tahoma" w:cs="Tahoma"/>
          <w:b/>
          <w:sz w:val="18"/>
          <w:szCs w:val="18"/>
        </w:rPr>
      </w:pPr>
      <w:r>
        <w:rPr>
          <w:rFonts w:ascii="Tahoma" w:hAnsi="Tahoma" w:cs="Tahoma"/>
          <w:b/>
          <w:sz w:val="18"/>
          <w:szCs w:val="18"/>
        </w:rPr>
        <w:t>7.</w:t>
      </w:r>
      <w:r w:rsidRPr="000C054B">
        <w:rPr>
          <w:rFonts w:ascii="Tahoma" w:hAnsi="Tahoma" w:cs="Tahoma"/>
          <w:b/>
          <w:sz w:val="18"/>
          <w:szCs w:val="18"/>
        </w:rPr>
        <w:t xml:space="preserve"> DO RE</w:t>
      </w:r>
      <w:r>
        <w:rPr>
          <w:rFonts w:ascii="Tahoma" w:hAnsi="Tahoma" w:cs="Tahoma"/>
          <w:b/>
          <w:sz w:val="18"/>
          <w:szCs w:val="18"/>
        </w:rPr>
        <w:t>AJUSTE E DA REVISÃO DOS PREÇOS REGISTRADOS</w:t>
      </w:r>
    </w:p>
    <w:p w:rsidR="00A525B0" w:rsidRPr="00407688" w:rsidRDefault="00A525B0" w:rsidP="00A525B0">
      <w:pPr>
        <w:ind w:right="-427"/>
        <w:jc w:val="both"/>
        <w:rPr>
          <w:rFonts w:ascii="Tahoma" w:hAnsi="Tahoma" w:cs="Tahoma"/>
          <w:b/>
          <w:sz w:val="18"/>
          <w:szCs w:val="18"/>
        </w:rPr>
      </w:pPr>
    </w:p>
    <w:p w:rsidR="00A525B0" w:rsidRDefault="00A525B0" w:rsidP="00A525B0">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.1. Os preços registrados serão fixos e irreajustáveis.</w:t>
      </w:r>
    </w:p>
    <w:p w:rsidR="00A525B0"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sz w:val="18"/>
          <w:szCs w:val="18"/>
        </w:rPr>
        <w:t>;</w:t>
      </w:r>
    </w:p>
    <w:p w:rsidR="00A525B0"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525B0"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 xml:space="preserve">.4.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w:t>
      </w:r>
      <w:proofErr w:type="spellStart"/>
      <w:r w:rsidRPr="00407688">
        <w:rPr>
          <w:rFonts w:ascii="Tahoma" w:hAnsi="Tahoma" w:cs="Tahoma"/>
          <w:sz w:val="18"/>
          <w:szCs w:val="18"/>
        </w:rPr>
        <w:t>etc</w:t>
      </w:r>
      <w:proofErr w:type="spellEnd"/>
      <w:r w:rsidRPr="00407688">
        <w:rPr>
          <w:rFonts w:ascii="Tahoma" w:hAnsi="Tahoma" w:cs="Tahoma"/>
          <w:sz w:val="18"/>
          <w:szCs w:val="18"/>
        </w:rPr>
        <w:t>), que comprovem que a contratação tornou-se inviável nas condições inicialmente avançadas.</w:t>
      </w:r>
    </w:p>
    <w:p w:rsidR="00A525B0" w:rsidRDefault="00A525B0" w:rsidP="00A525B0">
      <w:pPr>
        <w:ind w:right="-427"/>
        <w:jc w:val="both"/>
        <w:rPr>
          <w:rFonts w:ascii="Tahoma" w:hAnsi="Tahoma" w:cs="Tahoma"/>
          <w:sz w:val="18"/>
          <w:szCs w:val="18"/>
        </w:rPr>
      </w:pPr>
    </w:p>
    <w:p w:rsidR="00A525B0" w:rsidRPr="00407688" w:rsidRDefault="00A525B0" w:rsidP="00A525B0">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 xml:space="preserve">.5. Na hipótese de solicitação de revisão de preços pelo Contratante, esta deverá comprovar o rompimento do equilíbrio econômico-financeiro do contrato, </w:t>
      </w:r>
      <w:r>
        <w:rPr>
          <w:rFonts w:ascii="Tahoma" w:hAnsi="Tahoma" w:cs="Tahoma"/>
          <w:sz w:val="18"/>
          <w:szCs w:val="18"/>
        </w:rPr>
        <w:t>s</w:t>
      </w:r>
      <w:r w:rsidRPr="00407688">
        <w:rPr>
          <w:rFonts w:ascii="Tahoma" w:hAnsi="Tahoma" w:cs="Tahoma"/>
          <w:sz w:val="18"/>
          <w:szCs w:val="18"/>
        </w:rPr>
        <w:t>em prejuízo da Municipalidade.</w:t>
      </w:r>
    </w:p>
    <w:p w:rsidR="00A525B0"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A415BB" w:rsidRDefault="00A525B0" w:rsidP="00A525B0">
      <w:pPr>
        <w:ind w:right="-427"/>
        <w:jc w:val="both"/>
        <w:rPr>
          <w:rFonts w:ascii="Tahoma" w:hAnsi="Tahoma" w:cs="Tahoma"/>
          <w:b/>
          <w:sz w:val="18"/>
          <w:szCs w:val="18"/>
        </w:rPr>
      </w:pPr>
      <w:r>
        <w:rPr>
          <w:rFonts w:ascii="Tahoma" w:hAnsi="Tahoma" w:cs="Tahoma"/>
          <w:b/>
          <w:sz w:val="18"/>
          <w:szCs w:val="18"/>
        </w:rPr>
        <w:lastRenderedPageBreak/>
        <w:t>9</w:t>
      </w:r>
      <w:r w:rsidRPr="00A415BB">
        <w:rPr>
          <w:rFonts w:ascii="Tahoma" w:hAnsi="Tahoma" w:cs="Tahoma"/>
          <w:b/>
          <w:sz w:val="18"/>
          <w:szCs w:val="18"/>
        </w:rPr>
        <w:t xml:space="preserve"> - OBRIGAÇÕES/RESPONSABILIDADES DA DETENTORA DA ATA DE REGISTRO DE PREÇOS</w:t>
      </w:r>
    </w:p>
    <w:p w:rsidR="00A525B0" w:rsidRPr="00A415BB" w:rsidRDefault="00A525B0" w:rsidP="00A525B0">
      <w:pPr>
        <w:ind w:right="-427"/>
        <w:jc w:val="both"/>
        <w:rPr>
          <w:rFonts w:ascii="Tahoma" w:hAnsi="Tahoma" w:cs="Tahoma"/>
          <w:b/>
          <w:sz w:val="18"/>
          <w:szCs w:val="18"/>
        </w:rPr>
      </w:pPr>
    </w:p>
    <w:p w:rsidR="00A525B0" w:rsidRPr="00AC2AB5" w:rsidRDefault="00A525B0" w:rsidP="00A525B0">
      <w:pPr>
        <w:autoSpaceDE w:val="0"/>
        <w:autoSpaceDN w:val="0"/>
        <w:adjustRightInd w:val="0"/>
        <w:ind w:right="-455"/>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1.</w:t>
      </w:r>
      <w:r w:rsidRPr="00AC2AB5">
        <w:rPr>
          <w:rFonts w:ascii="Tahoma" w:hAnsi="Tahoma" w:cs="Tahoma"/>
          <w:sz w:val="18"/>
          <w:szCs w:val="18"/>
        </w:rPr>
        <w:t xml:space="preserve"> O objeto contratado deverá ser entregue conforme a necessidade da Contratante, a partir de Ordens de Execução que serão enviadas por meio eletrônico (e-mail);</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2. Responsabilizar-se pelo transporte e entrega dos bens/produtos, no Município de </w:t>
      </w:r>
      <w:r>
        <w:rPr>
          <w:rFonts w:ascii="Tahoma" w:hAnsi="Tahoma" w:cs="Tahoma"/>
          <w:sz w:val="18"/>
          <w:szCs w:val="18"/>
        </w:rPr>
        <w:t>MONTE AZUL</w:t>
      </w:r>
      <w:r w:rsidRPr="00A415BB">
        <w:rPr>
          <w:rFonts w:ascii="Tahoma" w:hAnsi="Tahoma" w:cs="Tahoma"/>
          <w:sz w:val="18"/>
          <w:szCs w:val="18"/>
        </w:rPr>
        <w:t xml:space="preserve">/MG, </w:t>
      </w:r>
      <w:r>
        <w:rPr>
          <w:rFonts w:ascii="Tahoma" w:hAnsi="Tahoma" w:cs="Tahoma"/>
          <w:sz w:val="18"/>
          <w:szCs w:val="18"/>
        </w:rPr>
        <w:t>no local do evento, conforme ordem de fornecimento emitido pela secretaria solicitante</w:t>
      </w:r>
      <w:r w:rsidRPr="00A415BB">
        <w:rPr>
          <w:rFonts w:ascii="Tahoma" w:hAnsi="Tahoma" w:cs="Tahoma"/>
          <w:sz w:val="18"/>
          <w:szCs w:val="18"/>
        </w:rPr>
        <w:t>;</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3. Responsabilizar-se por todos os ônus e encargos, em virtude da execução do fornecimento;</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4. Arcar com todas as despesas relativas ao fornecimento e todos os tributos incidentes;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5. Substituir imediatamente, às suas expensas, no todo ou em parte, os bens em que se verificarem defeitos, quebras, vícios, adulterações ou incorreções;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sz w:val="18"/>
          <w:szCs w:val="18"/>
        </w:rPr>
        <w:t>MONTE AZUL</w:t>
      </w:r>
      <w:r w:rsidRPr="00A415BB">
        <w:rPr>
          <w:rFonts w:ascii="Tahoma" w:hAnsi="Tahoma" w:cs="Tahoma"/>
          <w:sz w:val="18"/>
          <w:szCs w:val="18"/>
        </w:rPr>
        <w:t>-MG;</w:t>
      </w:r>
    </w:p>
    <w:p w:rsidR="00A525B0"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7. Responsabilizar pelos prejuízos causados ao Município de </w:t>
      </w:r>
      <w:r>
        <w:rPr>
          <w:rFonts w:ascii="Tahoma" w:hAnsi="Tahoma" w:cs="Tahoma"/>
          <w:sz w:val="18"/>
          <w:szCs w:val="18"/>
        </w:rPr>
        <w:t>MONTE AZUL</w:t>
      </w:r>
      <w:r w:rsidRPr="00A415BB">
        <w:rPr>
          <w:rFonts w:ascii="Tahoma" w:hAnsi="Tahoma" w:cs="Tahoma"/>
          <w:sz w:val="18"/>
          <w:szCs w:val="18"/>
        </w:rPr>
        <w:t>-MG ou a terceiros, por atos de seus empregados ou prepostos.</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8. Responsabilizar-se pelo transporte na devolução dos produtos, de seu estabelecimento até o Almoxarifado Municipal;</w:t>
      </w:r>
    </w:p>
    <w:p w:rsidR="00A525B0" w:rsidRPr="00A415BB" w:rsidRDefault="00A525B0" w:rsidP="00A525B0">
      <w:pPr>
        <w:ind w:right="-427"/>
        <w:jc w:val="both"/>
        <w:rPr>
          <w:rFonts w:ascii="Tahoma" w:hAnsi="Tahoma" w:cs="Tahoma"/>
          <w:sz w:val="18"/>
          <w:szCs w:val="18"/>
        </w:rPr>
      </w:pPr>
    </w:p>
    <w:p w:rsidR="00A525B0" w:rsidRPr="00A415BB" w:rsidRDefault="00A525B0" w:rsidP="00A525B0">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9. Prestar novamente, às suas expensas, no todo ou em parte, os serviços em que se verificarem defeitos, quebras, vícios, adulterações ou incorreções.</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Pr>
          <w:rFonts w:ascii="Tahoma" w:hAnsi="Tahoma" w:cs="Tahoma"/>
          <w:b/>
          <w:sz w:val="18"/>
          <w:szCs w:val="18"/>
        </w:rPr>
        <w:t>10</w:t>
      </w:r>
      <w:r w:rsidRPr="00733474">
        <w:rPr>
          <w:rFonts w:ascii="Tahoma" w:hAnsi="Tahoma" w:cs="Tahoma"/>
          <w:b/>
          <w:sz w:val="18"/>
          <w:szCs w:val="18"/>
        </w:rPr>
        <w:t>. OBRIGAÇÕES/RESPONSABILIDADES DO MUNICÍPIO</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1. Receber os bens e realizar sua análise quanto à quantidade e qualidade;</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2. Efetuar o pagamento no prazo estabelecido neste edital;</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3. Informar à Licitante Vencedora o nome do funcionário responsável pela assinatura das autorizações de fornecimento;</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4. O Município se obriga a não aceitar a mercadoria quando esta não estiver dentro dos parâmetros estabelecidos no presente edital.</w:t>
      </w:r>
    </w:p>
    <w:p w:rsidR="00A525B0" w:rsidRPr="00733474" w:rsidRDefault="00A525B0" w:rsidP="00A525B0">
      <w:pPr>
        <w:ind w:right="-427"/>
        <w:jc w:val="both"/>
        <w:rPr>
          <w:rFonts w:ascii="Tahoma" w:hAnsi="Tahoma" w:cs="Tahoma"/>
          <w:sz w:val="18"/>
          <w:szCs w:val="18"/>
        </w:rPr>
      </w:pPr>
    </w:p>
    <w:p w:rsidR="00A525B0" w:rsidRPr="00733474" w:rsidRDefault="00A525B0" w:rsidP="00A525B0">
      <w:pPr>
        <w:ind w:left="708" w:right="-427"/>
        <w:jc w:val="both"/>
        <w:rPr>
          <w:rFonts w:ascii="Tahoma" w:hAnsi="Tahoma" w:cs="Tahoma"/>
          <w:b/>
          <w:sz w:val="18"/>
          <w:szCs w:val="18"/>
        </w:rPr>
      </w:pPr>
      <w:r>
        <w:rPr>
          <w:rFonts w:ascii="Tahoma" w:hAnsi="Tahoma" w:cs="Tahoma"/>
          <w:sz w:val="18"/>
          <w:szCs w:val="18"/>
        </w:rPr>
        <w:t>10.</w:t>
      </w:r>
      <w:r w:rsidRPr="00733474">
        <w:rPr>
          <w:rFonts w:ascii="Tahoma" w:hAnsi="Tahoma" w:cs="Tahoma"/>
          <w:sz w:val="18"/>
          <w:szCs w:val="18"/>
        </w:rPr>
        <w:t>4.1. Se o objeto contratado não estiver de acordo com as especificações exigidas, deverá rejeitá-lo na sua totalidade ou em parte, conforme o caso.</w:t>
      </w:r>
    </w:p>
    <w:p w:rsidR="00A525B0" w:rsidRDefault="00A525B0" w:rsidP="00A525B0">
      <w:pPr>
        <w:ind w:right="-427"/>
        <w:jc w:val="both"/>
        <w:rPr>
          <w:rFonts w:ascii="Tahoma" w:hAnsi="Tahoma" w:cs="Tahoma"/>
          <w:b/>
          <w:sz w:val="18"/>
          <w:szCs w:val="18"/>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 DO CANCELAMENTO </w:t>
      </w:r>
      <w:r>
        <w:rPr>
          <w:rFonts w:ascii="Tahoma" w:eastAsia="Calibri" w:hAnsi="Tahoma" w:cs="Tahoma"/>
          <w:b/>
          <w:bCs/>
          <w:color w:val="000000"/>
          <w:sz w:val="18"/>
          <w:szCs w:val="18"/>
          <w:lang w:eastAsia="en-US"/>
        </w:rPr>
        <w:t xml:space="preserve">E DA RESCISÃO DA </w:t>
      </w:r>
      <w:r w:rsidRPr="00032B3B">
        <w:rPr>
          <w:rFonts w:ascii="Tahoma" w:eastAsia="Calibri" w:hAnsi="Tahoma" w:cs="Tahoma"/>
          <w:b/>
          <w:bCs/>
          <w:color w:val="000000"/>
          <w:sz w:val="18"/>
          <w:szCs w:val="18"/>
          <w:lang w:eastAsia="en-US"/>
        </w:rPr>
        <w:t xml:space="preserve">ATA DE REGISTRO DE PREÇOS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11.1. </w:t>
      </w:r>
      <w:r w:rsidRPr="00032B3B">
        <w:rPr>
          <w:rFonts w:ascii="Tahoma" w:eastAsia="Calibri" w:hAnsi="Tahoma" w:cs="Tahoma"/>
          <w:color w:val="000000"/>
          <w:sz w:val="18"/>
          <w:szCs w:val="18"/>
          <w:lang w:eastAsia="en-US"/>
        </w:rPr>
        <w:t xml:space="preserve">O FORNECEDOR terá o seu registro cancelado, nos seguintes casos: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11.2. </w:t>
      </w:r>
      <w:r w:rsidRPr="00032B3B">
        <w:rPr>
          <w:rFonts w:ascii="Tahoma" w:eastAsia="Calibri" w:hAnsi="Tahoma" w:cs="Tahoma"/>
          <w:color w:val="000000"/>
          <w:sz w:val="18"/>
          <w:szCs w:val="18"/>
          <w:lang w:eastAsia="en-US"/>
        </w:rPr>
        <w:t xml:space="preserve">Descumprir as condições da Ata de Registro de Preços;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11.3. </w:t>
      </w:r>
      <w:r w:rsidRPr="00032B3B">
        <w:rPr>
          <w:rFonts w:ascii="Tahoma" w:eastAsia="Calibri" w:hAnsi="Tahoma" w:cs="Tahoma"/>
          <w:color w:val="000000"/>
          <w:sz w:val="18"/>
          <w:szCs w:val="18"/>
          <w:lang w:eastAsia="en-US"/>
        </w:rPr>
        <w:t xml:space="preserve">Não receber a Nota de Empenho no prazo estabelecido pela ORGAO GERENCIADOR, sem justificativa aceitável;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11.4. </w:t>
      </w:r>
      <w:r w:rsidRPr="00032B3B">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11.5. </w:t>
      </w:r>
      <w:r w:rsidRPr="00032B3B">
        <w:rPr>
          <w:rFonts w:ascii="Tahoma" w:eastAsia="Calibri" w:hAnsi="Tahoma" w:cs="Tahoma"/>
          <w:color w:val="000000"/>
          <w:sz w:val="18"/>
          <w:szCs w:val="18"/>
          <w:lang w:eastAsia="en-US"/>
        </w:rPr>
        <w:t xml:space="preserve">Houver razões de interesse público.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11.6. </w:t>
      </w:r>
      <w:r w:rsidRPr="00032B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222B82"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11.7. </w:t>
      </w:r>
      <w:r w:rsidRPr="00032B3B">
        <w:rPr>
          <w:rFonts w:ascii="Tahoma" w:eastAsia="Calibri" w:hAnsi="Tahoma" w:cs="Tahoma"/>
          <w:color w:val="000000"/>
          <w:sz w:val="18"/>
          <w:szCs w:val="18"/>
          <w:lang w:eastAsia="en-US"/>
        </w:rPr>
        <w:t xml:space="preserve">O FORNECEDOR poderá solicitar o cancelamento do seu registro de preço na ocorrência de fato superveniente que venha </w:t>
      </w:r>
      <w:r w:rsidRPr="00222B82">
        <w:rPr>
          <w:rFonts w:ascii="Tahoma" w:eastAsia="Calibri" w:hAnsi="Tahoma" w:cs="Tahoma"/>
          <w:color w:val="000000"/>
          <w:sz w:val="18"/>
          <w:szCs w:val="18"/>
          <w:lang w:eastAsia="en-US"/>
        </w:rPr>
        <w:t xml:space="preserve">comprometer a perfeita execução contratual, decorrentes de caso fortuito ou de força maior devidamente comprovados. </w:t>
      </w:r>
    </w:p>
    <w:p w:rsidR="00A525B0" w:rsidRPr="00222B82"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222B82" w:rsidRDefault="00A525B0" w:rsidP="00A525B0">
      <w:pPr>
        <w:autoSpaceDE w:val="0"/>
        <w:autoSpaceDN w:val="0"/>
        <w:adjustRightInd w:val="0"/>
        <w:ind w:right="-171"/>
        <w:jc w:val="both"/>
        <w:rPr>
          <w:rFonts w:ascii="Tahoma" w:hAnsi="Tahoma" w:cs="Tahoma"/>
          <w:sz w:val="18"/>
          <w:szCs w:val="18"/>
        </w:rPr>
      </w:pPr>
      <w:r w:rsidRPr="00222B82">
        <w:rPr>
          <w:rFonts w:ascii="Tahoma" w:hAnsi="Tahoma" w:cs="Tahoma"/>
          <w:sz w:val="18"/>
          <w:szCs w:val="18"/>
        </w:rPr>
        <w:t>11.8. A Ata de Registro de Preços poderá ser rescindida, no todo ou em parte, de pleno direito, nos seguintes casos:</w:t>
      </w:r>
    </w:p>
    <w:p w:rsidR="00A525B0" w:rsidRDefault="00A525B0" w:rsidP="00A525B0">
      <w:pPr>
        <w:autoSpaceDE w:val="0"/>
        <w:autoSpaceDN w:val="0"/>
        <w:adjustRightInd w:val="0"/>
        <w:ind w:right="-171"/>
        <w:jc w:val="both"/>
      </w:pPr>
    </w:p>
    <w:p w:rsidR="00A525B0" w:rsidRPr="00753C30" w:rsidRDefault="00A525B0" w:rsidP="00A525B0">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 xml:space="preserve">11.8.1. Pelo Município de </w:t>
      </w:r>
      <w:r>
        <w:rPr>
          <w:rFonts w:ascii="Tahoma" w:hAnsi="Tahoma" w:cs="Tahoma"/>
          <w:sz w:val="18"/>
          <w:szCs w:val="18"/>
        </w:rPr>
        <w:t>MONTE AZUL</w:t>
      </w:r>
      <w:r w:rsidRPr="00753C30">
        <w:rPr>
          <w:rFonts w:ascii="Tahoma" w:hAnsi="Tahoma" w:cs="Tahoma"/>
          <w:sz w:val="18"/>
          <w:szCs w:val="18"/>
        </w:rPr>
        <w:t>/MG, em decisão fundamentada.</w:t>
      </w:r>
    </w:p>
    <w:p w:rsidR="00A525B0" w:rsidRPr="00753C30" w:rsidRDefault="00A525B0" w:rsidP="00A525B0">
      <w:pPr>
        <w:autoSpaceDE w:val="0"/>
        <w:autoSpaceDN w:val="0"/>
        <w:adjustRightInd w:val="0"/>
        <w:ind w:left="708" w:right="-171" w:firstLine="708"/>
        <w:jc w:val="both"/>
        <w:rPr>
          <w:rFonts w:ascii="Tahoma" w:hAnsi="Tahoma" w:cs="Tahoma"/>
          <w:sz w:val="18"/>
          <w:szCs w:val="18"/>
        </w:rPr>
      </w:pPr>
    </w:p>
    <w:p w:rsidR="00A525B0" w:rsidRPr="00753C30" w:rsidRDefault="00A525B0" w:rsidP="00A525B0">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11.8.2. Quando o fornecedor não cumprir as obrigações constantes desta Ata de Registro de Preços.</w:t>
      </w:r>
    </w:p>
    <w:p w:rsidR="00A525B0" w:rsidRDefault="00A525B0" w:rsidP="00A525B0">
      <w:pPr>
        <w:autoSpaceDE w:val="0"/>
        <w:autoSpaceDN w:val="0"/>
        <w:adjustRightInd w:val="0"/>
        <w:ind w:left="708" w:right="-171" w:firstLine="708"/>
        <w:jc w:val="both"/>
        <w:rPr>
          <w:rFonts w:ascii="Tahoma" w:hAnsi="Tahoma" w:cs="Tahoma"/>
          <w:sz w:val="18"/>
          <w:szCs w:val="18"/>
        </w:rPr>
      </w:pPr>
    </w:p>
    <w:p w:rsidR="00A525B0" w:rsidRPr="00753C30" w:rsidRDefault="00A525B0" w:rsidP="00A525B0">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11.8.3. Se o fornecedor não retirar a Nota de Fornecimento no prazo de 48 (quarenta e oito) horas e a unidade requisitante não aceitar sua justificativa.</w:t>
      </w:r>
    </w:p>
    <w:p w:rsidR="00A525B0" w:rsidRPr="00753C30" w:rsidRDefault="00A525B0" w:rsidP="00A525B0">
      <w:pPr>
        <w:autoSpaceDE w:val="0"/>
        <w:autoSpaceDN w:val="0"/>
        <w:adjustRightInd w:val="0"/>
        <w:ind w:left="708" w:right="-171" w:firstLine="708"/>
        <w:jc w:val="both"/>
        <w:rPr>
          <w:rFonts w:ascii="Tahoma" w:hAnsi="Tahoma" w:cs="Tahoma"/>
          <w:sz w:val="18"/>
          <w:szCs w:val="18"/>
        </w:rPr>
      </w:pPr>
    </w:p>
    <w:p w:rsidR="00A525B0" w:rsidRPr="00753C30" w:rsidRDefault="00A525B0" w:rsidP="00A525B0">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11.8.4. O fornecedor der causa a rescisão administrativa do contrato decorrente da presente Ata de Registro de Preço.</w:t>
      </w:r>
    </w:p>
    <w:p w:rsidR="00A525B0" w:rsidRPr="00753C30" w:rsidRDefault="00A525B0" w:rsidP="00A525B0">
      <w:pPr>
        <w:autoSpaceDE w:val="0"/>
        <w:autoSpaceDN w:val="0"/>
        <w:adjustRightInd w:val="0"/>
        <w:ind w:left="708" w:right="-171" w:firstLine="708"/>
        <w:jc w:val="both"/>
        <w:rPr>
          <w:rFonts w:ascii="Tahoma" w:hAnsi="Tahoma" w:cs="Tahoma"/>
          <w:sz w:val="18"/>
          <w:szCs w:val="18"/>
        </w:rPr>
      </w:pPr>
    </w:p>
    <w:p w:rsidR="00A525B0" w:rsidRPr="00753C30" w:rsidRDefault="00A525B0" w:rsidP="00A525B0">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11.8.5. Em qualquer das hipóteses de inexecução total ou parcial do contrato decorrente desta Ata de Registro de Preços.</w:t>
      </w:r>
    </w:p>
    <w:p w:rsidR="00A525B0" w:rsidRPr="00753C30" w:rsidRDefault="00A525B0" w:rsidP="00A525B0">
      <w:pPr>
        <w:autoSpaceDE w:val="0"/>
        <w:autoSpaceDN w:val="0"/>
        <w:adjustRightInd w:val="0"/>
        <w:ind w:left="708" w:right="-171" w:firstLine="708"/>
        <w:jc w:val="both"/>
        <w:rPr>
          <w:rFonts w:ascii="Tahoma" w:hAnsi="Tahoma" w:cs="Tahoma"/>
          <w:sz w:val="18"/>
          <w:szCs w:val="18"/>
        </w:rPr>
      </w:pPr>
    </w:p>
    <w:p w:rsidR="00A525B0" w:rsidRPr="00753C30" w:rsidRDefault="00A525B0" w:rsidP="00A525B0">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11.8.6. O percentual registrado se apresentar superior ao praticado no mercado.</w:t>
      </w:r>
    </w:p>
    <w:p w:rsidR="00A525B0" w:rsidRPr="00753C30" w:rsidRDefault="00A525B0" w:rsidP="00A525B0">
      <w:pPr>
        <w:autoSpaceDE w:val="0"/>
        <w:autoSpaceDN w:val="0"/>
        <w:adjustRightInd w:val="0"/>
        <w:ind w:left="708" w:right="-171" w:firstLine="708"/>
        <w:jc w:val="both"/>
        <w:rPr>
          <w:rFonts w:ascii="Tahoma" w:hAnsi="Tahoma" w:cs="Tahoma"/>
          <w:sz w:val="18"/>
          <w:szCs w:val="18"/>
        </w:rPr>
      </w:pPr>
    </w:p>
    <w:p w:rsidR="00A525B0" w:rsidRPr="00753C30" w:rsidRDefault="00A525B0" w:rsidP="00A525B0">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11.8.7. Por razões de interesse público, devidamente demonstradas e justificadas.</w:t>
      </w:r>
    </w:p>
    <w:p w:rsidR="00A525B0" w:rsidRPr="00753C30" w:rsidRDefault="00A525B0" w:rsidP="00A525B0">
      <w:pPr>
        <w:autoSpaceDE w:val="0"/>
        <w:autoSpaceDN w:val="0"/>
        <w:adjustRightInd w:val="0"/>
        <w:ind w:left="708" w:right="-171" w:firstLine="708"/>
        <w:jc w:val="both"/>
        <w:rPr>
          <w:rFonts w:ascii="Tahoma" w:hAnsi="Tahoma" w:cs="Tahoma"/>
          <w:sz w:val="18"/>
          <w:szCs w:val="18"/>
        </w:rPr>
      </w:pPr>
    </w:p>
    <w:p w:rsidR="00A525B0" w:rsidRPr="00753C30" w:rsidRDefault="00A525B0" w:rsidP="00A525B0">
      <w:pPr>
        <w:autoSpaceDE w:val="0"/>
        <w:autoSpaceDN w:val="0"/>
        <w:adjustRightInd w:val="0"/>
        <w:ind w:left="708" w:right="-171" w:firstLine="708"/>
        <w:jc w:val="both"/>
        <w:rPr>
          <w:rFonts w:ascii="Tahoma" w:eastAsia="Calibri" w:hAnsi="Tahoma" w:cs="Tahoma"/>
          <w:b/>
          <w:bCs/>
          <w:color w:val="000000"/>
          <w:sz w:val="18"/>
          <w:szCs w:val="18"/>
          <w:lang w:eastAsia="en-US"/>
        </w:rPr>
      </w:pPr>
      <w:r w:rsidRPr="00753C30">
        <w:rPr>
          <w:rFonts w:ascii="Tahoma" w:hAnsi="Tahoma" w:cs="Tahoma"/>
          <w:sz w:val="18"/>
          <w:szCs w:val="18"/>
        </w:rPr>
        <w:t>11.8.8. No caso de endereço incerto, inacessível ou ignorado.</w:t>
      </w:r>
    </w:p>
    <w:p w:rsidR="00A525B0" w:rsidRPr="00753C30"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753C30"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753C30">
        <w:rPr>
          <w:rFonts w:ascii="Tahoma" w:eastAsia="Calibri" w:hAnsi="Tahoma" w:cs="Tahoma"/>
          <w:b/>
          <w:bCs/>
          <w:color w:val="000000"/>
          <w:sz w:val="18"/>
          <w:szCs w:val="18"/>
          <w:lang w:eastAsia="en-US"/>
        </w:rPr>
        <w:t xml:space="preserve">12. PENALIDADES ADMINISTRATIVAS </w:t>
      </w:r>
    </w:p>
    <w:p w:rsidR="00A525B0" w:rsidRPr="00753C30"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753C30" w:rsidRDefault="00A525B0" w:rsidP="00A525B0">
      <w:pPr>
        <w:ind w:right="-427"/>
        <w:jc w:val="both"/>
        <w:rPr>
          <w:rFonts w:ascii="Tahoma" w:hAnsi="Tahoma" w:cs="Tahoma"/>
          <w:sz w:val="18"/>
          <w:szCs w:val="18"/>
        </w:rPr>
      </w:pPr>
      <w:r w:rsidRPr="00753C30">
        <w:rPr>
          <w:rFonts w:ascii="Tahoma" w:hAnsi="Tahoma" w:cs="Tahoma"/>
          <w:sz w:val="18"/>
          <w:szCs w:val="18"/>
        </w:rPr>
        <w:t xml:space="preserve">12.1 – O descumprimento total ou parcial das obrigações assumidas pela licitante vencedora, sem justificativa aceita pelo Município de </w:t>
      </w:r>
      <w:r>
        <w:rPr>
          <w:rFonts w:ascii="Tahoma" w:hAnsi="Tahoma" w:cs="Tahoma"/>
          <w:sz w:val="18"/>
          <w:szCs w:val="18"/>
        </w:rPr>
        <w:t>MONTE AZUL</w:t>
      </w:r>
      <w:r w:rsidRPr="00753C30">
        <w:rPr>
          <w:rFonts w:ascii="Tahoma" w:hAnsi="Tahoma" w:cs="Tahoma"/>
          <w:sz w:val="18"/>
          <w:szCs w:val="18"/>
        </w:rPr>
        <w:t>-MG, resguardados os procedimentos legais pertinentes, poderá acarretar nas seguintes sanções:</w:t>
      </w:r>
    </w:p>
    <w:p w:rsidR="00A525B0" w:rsidRPr="00753C30" w:rsidRDefault="00A525B0" w:rsidP="00A525B0">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A525B0" w:rsidRPr="00753C30" w:rsidRDefault="00A525B0" w:rsidP="00A525B0">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A525B0" w:rsidRPr="00753C30" w:rsidRDefault="00A525B0" w:rsidP="00A525B0">
      <w:pPr>
        <w:pStyle w:val="PargrafodaLista"/>
        <w:numPr>
          <w:ilvl w:val="1"/>
          <w:numId w:val="20"/>
        </w:numPr>
        <w:tabs>
          <w:tab w:val="num" w:pos="851"/>
        </w:tabs>
        <w:spacing w:after="0" w:line="240" w:lineRule="auto"/>
        <w:ind w:right="-427"/>
        <w:jc w:val="both"/>
        <w:rPr>
          <w:rFonts w:ascii="Tahoma" w:hAnsi="Tahoma" w:cs="Tahoma"/>
          <w:vanish/>
          <w:sz w:val="18"/>
          <w:szCs w:val="18"/>
        </w:rPr>
      </w:pPr>
    </w:p>
    <w:p w:rsidR="00A525B0" w:rsidRPr="00753C30" w:rsidRDefault="00A525B0" w:rsidP="00A525B0">
      <w:pPr>
        <w:tabs>
          <w:tab w:val="num" w:pos="851"/>
        </w:tabs>
        <w:ind w:right="-427"/>
        <w:jc w:val="both"/>
        <w:rPr>
          <w:rFonts w:ascii="Tahoma" w:hAnsi="Tahoma" w:cs="Tahoma"/>
          <w:sz w:val="18"/>
          <w:szCs w:val="18"/>
        </w:rPr>
      </w:pPr>
      <w:r w:rsidRPr="00753C30">
        <w:rPr>
          <w:rFonts w:ascii="Tahoma" w:hAnsi="Tahoma" w:cs="Tahoma"/>
          <w:sz w:val="18"/>
          <w:szCs w:val="18"/>
        </w:rPr>
        <w:tab/>
      </w:r>
      <w:r w:rsidRPr="00753C30">
        <w:rPr>
          <w:rFonts w:ascii="Tahoma" w:hAnsi="Tahoma" w:cs="Tahoma"/>
          <w:sz w:val="18"/>
          <w:szCs w:val="18"/>
        </w:rPr>
        <w:tab/>
        <w:t>12.1.1 – Advertência.</w:t>
      </w:r>
    </w:p>
    <w:p w:rsidR="00A525B0" w:rsidRPr="00753C30" w:rsidRDefault="00A525B0" w:rsidP="00A525B0">
      <w:pPr>
        <w:tabs>
          <w:tab w:val="num" w:pos="851"/>
        </w:tabs>
        <w:ind w:right="-427"/>
        <w:jc w:val="both"/>
        <w:rPr>
          <w:rFonts w:ascii="Tahoma" w:hAnsi="Tahoma" w:cs="Tahoma"/>
          <w:sz w:val="18"/>
          <w:szCs w:val="18"/>
        </w:rPr>
      </w:pPr>
    </w:p>
    <w:p w:rsidR="00A525B0" w:rsidRPr="00753C30" w:rsidRDefault="00A525B0" w:rsidP="00A525B0">
      <w:pPr>
        <w:tabs>
          <w:tab w:val="num" w:pos="851"/>
        </w:tabs>
        <w:ind w:right="-427"/>
        <w:jc w:val="both"/>
        <w:rPr>
          <w:rFonts w:ascii="Tahoma" w:hAnsi="Tahoma" w:cs="Tahoma"/>
          <w:sz w:val="18"/>
          <w:szCs w:val="18"/>
        </w:rPr>
      </w:pPr>
      <w:r w:rsidRPr="00753C30">
        <w:rPr>
          <w:rFonts w:ascii="Tahoma" w:hAnsi="Tahoma" w:cs="Tahoma"/>
          <w:sz w:val="18"/>
          <w:szCs w:val="18"/>
        </w:rPr>
        <w:tab/>
      </w:r>
      <w:r w:rsidRPr="00753C30">
        <w:rPr>
          <w:rFonts w:ascii="Tahoma" w:hAnsi="Tahoma" w:cs="Tahoma"/>
          <w:sz w:val="18"/>
          <w:szCs w:val="18"/>
        </w:rPr>
        <w:tab/>
        <w:t>12.1.2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A525B0" w:rsidRPr="00753C30" w:rsidRDefault="00A525B0" w:rsidP="00A525B0">
      <w:pPr>
        <w:tabs>
          <w:tab w:val="num" w:pos="851"/>
        </w:tabs>
        <w:ind w:right="-427"/>
        <w:jc w:val="both"/>
        <w:rPr>
          <w:rFonts w:ascii="Tahoma" w:hAnsi="Tahoma" w:cs="Tahoma"/>
          <w:sz w:val="18"/>
          <w:szCs w:val="18"/>
        </w:rPr>
      </w:pPr>
    </w:p>
    <w:p w:rsidR="00A525B0" w:rsidRPr="00351606" w:rsidRDefault="00A525B0" w:rsidP="00A525B0">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A525B0" w:rsidRPr="00351606" w:rsidRDefault="00A525B0" w:rsidP="00A525B0">
      <w:pPr>
        <w:tabs>
          <w:tab w:val="num" w:pos="851"/>
        </w:tabs>
        <w:ind w:right="-427"/>
        <w:jc w:val="both"/>
        <w:rPr>
          <w:rFonts w:ascii="Tahoma" w:hAnsi="Tahoma" w:cs="Tahoma"/>
          <w:sz w:val="18"/>
          <w:szCs w:val="18"/>
        </w:rPr>
      </w:pPr>
    </w:p>
    <w:p w:rsidR="00A525B0" w:rsidRPr="00351606" w:rsidRDefault="00A525B0" w:rsidP="00A525B0">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A525B0" w:rsidRPr="00351606"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A525B0"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A525B0" w:rsidRPr="00351606"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A525B0" w:rsidRPr="00351606"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A525B0" w:rsidRDefault="00A525B0" w:rsidP="00A525B0">
      <w:pPr>
        <w:ind w:right="-427"/>
        <w:jc w:val="both"/>
        <w:rPr>
          <w:rFonts w:ascii="Tahoma" w:hAnsi="Tahoma" w:cs="Tahoma"/>
          <w:sz w:val="18"/>
          <w:szCs w:val="18"/>
        </w:rPr>
      </w:pPr>
    </w:p>
    <w:p w:rsidR="00A525B0" w:rsidRPr="00351606" w:rsidRDefault="00A525B0" w:rsidP="00A525B0">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A525B0" w:rsidRPr="00351606" w:rsidRDefault="00A525B0" w:rsidP="00A525B0">
      <w:pPr>
        <w:ind w:right="-427"/>
        <w:jc w:val="both"/>
        <w:rPr>
          <w:rFonts w:ascii="Tahoma" w:hAnsi="Tahoma" w:cs="Tahoma"/>
          <w:sz w:val="18"/>
          <w:szCs w:val="18"/>
        </w:rPr>
      </w:pPr>
    </w:p>
    <w:p w:rsidR="00A525B0" w:rsidRDefault="00A525B0" w:rsidP="00A525B0">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A525B0" w:rsidRDefault="00A525B0" w:rsidP="00A525B0">
      <w:pPr>
        <w:ind w:right="-427"/>
        <w:jc w:val="both"/>
        <w:rPr>
          <w:rFonts w:ascii="Tahoma" w:hAnsi="Tahoma" w:cs="Tahoma"/>
          <w:sz w:val="18"/>
          <w:szCs w:val="18"/>
        </w:rPr>
      </w:pPr>
    </w:p>
    <w:p w:rsidR="00A525B0" w:rsidRPr="007F70BF" w:rsidRDefault="00A525B0" w:rsidP="00A525B0">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A525B0" w:rsidRPr="007F70BF" w:rsidRDefault="00A525B0" w:rsidP="00A525B0">
      <w:pPr>
        <w:overflowPunct w:val="0"/>
        <w:autoSpaceDE w:val="0"/>
        <w:autoSpaceDN w:val="0"/>
        <w:adjustRightInd w:val="0"/>
        <w:ind w:right="-455"/>
        <w:jc w:val="both"/>
        <w:textAlignment w:val="baseline"/>
        <w:rPr>
          <w:rFonts w:ascii="Tahoma" w:hAnsi="Tahoma" w:cs="Tahoma"/>
          <w:sz w:val="18"/>
          <w:szCs w:val="18"/>
        </w:rPr>
      </w:pPr>
    </w:p>
    <w:p w:rsidR="00A525B0" w:rsidRPr="00E03434"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a) </w:t>
      </w:r>
      <w:r w:rsidRPr="00E03434">
        <w:rPr>
          <w:rFonts w:ascii="Tahoma" w:hAnsi="Tahoma" w:cs="Tahoma"/>
          <w:sz w:val="18"/>
          <w:szCs w:val="18"/>
        </w:rPr>
        <w:t>apresentação de documentação falsa;</w:t>
      </w:r>
    </w:p>
    <w:p w:rsidR="00A525B0" w:rsidRPr="00E03434"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b) </w:t>
      </w:r>
      <w:r w:rsidRPr="00E03434">
        <w:rPr>
          <w:rFonts w:ascii="Tahoma" w:hAnsi="Tahoma" w:cs="Tahoma"/>
          <w:sz w:val="18"/>
          <w:szCs w:val="18"/>
        </w:rPr>
        <w:t>retardamento na execução do objeto;</w:t>
      </w:r>
    </w:p>
    <w:p w:rsidR="00A525B0" w:rsidRPr="00E03434"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c) </w:t>
      </w:r>
      <w:r w:rsidRPr="00E03434">
        <w:rPr>
          <w:rFonts w:ascii="Tahoma" w:hAnsi="Tahoma" w:cs="Tahoma"/>
          <w:sz w:val="18"/>
          <w:szCs w:val="18"/>
        </w:rPr>
        <w:t>não manutenção da proposta escrita ou lance verbal, após a adjudicação;</w:t>
      </w:r>
    </w:p>
    <w:p w:rsidR="00A525B0" w:rsidRPr="00E03434"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d) </w:t>
      </w:r>
      <w:r w:rsidRPr="00E03434">
        <w:rPr>
          <w:rFonts w:ascii="Tahoma" w:hAnsi="Tahoma" w:cs="Tahoma"/>
          <w:sz w:val="18"/>
          <w:szCs w:val="18"/>
        </w:rPr>
        <w:t>comportamento inidôneo;</w:t>
      </w:r>
    </w:p>
    <w:p w:rsidR="00A525B0" w:rsidRPr="00E03434"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e) </w:t>
      </w:r>
      <w:r w:rsidRPr="00E03434">
        <w:rPr>
          <w:rFonts w:ascii="Tahoma" w:hAnsi="Tahoma" w:cs="Tahoma"/>
          <w:sz w:val="18"/>
          <w:szCs w:val="18"/>
        </w:rPr>
        <w:t>fraude na execução do contrato;</w:t>
      </w:r>
    </w:p>
    <w:p w:rsidR="00A525B0" w:rsidRPr="00E03434"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f) </w:t>
      </w:r>
      <w:r w:rsidRPr="00E03434">
        <w:rPr>
          <w:rFonts w:ascii="Tahoma" w:hAnsi="Tahoma" w:cs="Tahoma"/>
          <w:sz w:val="18"/>
          <w:szCs w:val="18"/>
        </w:rPr>
        <w:t>falha na execução do contrato;</w:t>
      </w:r>
    </w:p>
    <w:p w:rsidR="00A525B0" w:rsidRPr="00351606" w:rsidRDefault="00A525B0" w:rsidP="00A525B0">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g) Não entregar o objeto desta licitação n</w:t>
      </w:r>
      <w:r>
        <w:rPr>
          <w:rFonts w:ascii="Tahoma" w:hAnsi="Tahoma" w:cs="Tahoma"/>
          <w:bCs/>
          <w:sz w:val="18"/>
          <w:szCs w:val="18"/>
        </w:rPr>
        <w:t>o prazo estipulado.</w:t>
      </w:r>
    </w:p>
    <w:p w:rsidR="00A525B0"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 DISPOSIÇÕES FINAIS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13.1. </w:t>
      </w:r>
      <w:proofErr w:type="spellStart"/>
      <w:r w:rsidRPr="00032B3B">
        <w:rPr>
          <w:rFonts w:ascii="Tahoma" w:eastAsia="Calibri" w:hAnsi="Tahoma" w:cs="Tahoma"/>
          <w:color w:val="000000"/>
          <w:sz w:val="18"/>
          <w:szCs w:val="18"/>
          <w:lang w:eastAsia="en-US"/>
        </w:rPr>
        <w:t>Independente</w:t>
      </w:r>
      <w:proofErr w:type="spellEnd"/>
      <w:r w:rsidRPr="00032B3B">
        <w:rPr>
          <w:rFonts w:ascii="Tahoma" w:eastAsia="Calibri" w:hAnsi="Tahoma" w:cs="Tahoma"/>
          <w:color w:val="000000"/>
          <w:sz w:val="18"/>
          <w:szCs w:val="18"/>
          <w:lang w:eastAsia="en-US"/>
        </w:rPr>
        <w:t xml:space="preserve"> de sua transcrição, o edital, a proposta de preço e os documentos da proposta e da habilitação apresentados pelo FORNECEDOR no pregão farão parte desta Ata de Registro de Preços, para todos os fins de direito.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13.2. </w:t>
      </w:r>
      <w:r w:rsidRPr="00032B3B">
        <w:rPr>
          <w:rFonts w:ascii="Tahoma" w:eastAsia="Calibri" w:hAnsi="Tahoma" w:cs="Tahoma"/>
          <w:color w:val="000000"/>
          <w:sz w:val="18"/>
          <w:szCs w:val="18"/>
          <w:lang w:eastAsia="en-US"/>
        </w:rPr>
        <w:t xml:space="preserve">Esta Ata poderá sofrer alterações, obedecidas as disposições contidas no art. 65 da Lei nº 8.666/93.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13.3. </w:t>
      </w:r>
      <w:r w:rsidRPr="00032B3B">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13.4. </w:t>
      </w:r>
      <w:r w:rsidRPr="00032B3B">
        <w:rPr>
          <w:rFonts w:ascii="Tahoma" w:eastAsia="Calibri" w:hAnsi="Tahoma" w:cs="Tahoma"/>
          <w:bCs/>
          <w:color w:val="000000"/>
          <w:sz w:val="18"/>
          <w:szCs w:val="18"/>
          <w:lang w:eastAsia="en-US"/>
        </w:rPr>
        <w:t xml:space="preserve">A </w:t>
      </w:r>
      <w:r w:rsidRPr="00032B3B">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 DO FORO </w:t>
      </w:r>
    </w:p>
    <w:p w:rsidR="00A525B0" w:rsidRPr="00032B3B" w:rsidRDefault="00A525B0" w:rsidP="00A525B0">
      <w:pPr>
        <w:autoSpaceDE w:val="0"/>
        <w:autoSpaceDN w:val="0"/>
        <w:adjustRightInd w:val="0"/>
        <w:ind w:right="-171"/>
        <w:jc w:val="both"/>
        <w:rPr>
          <w:rFonts w:ascii="Tahoma" w:eastAsia="Calibri" w:hAnsi="Tahoma" w:cs="Tahoma"/>
          <w:b/>
          <w:bCs/>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14.1. </w:t>
      </w:r>
      <w:r w:rsidRPr="00032B3B">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 Estado de Minas Gerais é o competente para dirimir eventuais questões resultantes desta Ata de Registro de Preços ou de sua interpretação, com renúncia a qualquer outro por mais privilegiado que seja.</w:t>
      </w: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14.2. </w:t>
      </w:r>
      <w:r w:rsidRPr="00032B3B">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p>
    <w:p w:rsidR="00A525B0" w:rsidRPr="00032B3B" w:rsidRDefault="00A525B0" w:rsidP="00A525B0">
      <w:pPr>
        <w:autoSpaceDE w:val="0"/>
        <w:autoSpaceDN w:val="0"/>
        <w:adjustRightInd w:val="0"/>
        <w:ind w:right="-171"/>
        <w:jc w:val="both"/>
        <w:rPr>
          <w:rFonts w:ascii="Tahoma" w:eastAsia="Calibri" w:hAnsi="Tahoma" w:cs="Tahoma"/>
          <w:color w:val="000000"/>
          <w:sz w:val="18"/>
          <w:szCs w:val="18"/>
          <w:lang w:eastAsia="en-US"/>
        </w:rPr>
      </w:pPr>
    </w:p>
    <w:p w:rsidR="00A525B0" w:rsidRPr="00032B3B" w:rsidRDefault="00A525B0" w:rsidP="00A525B0">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-MG, ........ de ...............................de ............</w:t>
      </w:r>
    </w:p>
    <w:p w:rsidR="00A525B0" w:rsidRPr="00032B3B" w:rsidRDefault="00A525B0" w:rsidP="00A525B0">
      <w:pPr>
        <w:rPr>
          <w:rFonts w:ascii="Tahoma" w:hAnsi="Tahoma" w:cs="Tahoma"/>
          <w:sz w:val="18"/>
          <w:szCs w:val="18"/>
        </w:rPr>
      </w:pPr>
    </w:p>
    <w:p w:rsidR="00A525B0" w:rsidRPr="00032B3B" w:rsidRDefault="00A525B0" w:rsidP="00A525B0">
      <w:pPr>
        <w:rPr>
          <w:rFonts w:ascii="Tahoma" w:hAnsi="Tahoma" w:cs="Tahoma"/>
          <w:sz w:val="18"/>
          <w:szCs w:val="18"/>
        </w:rPr>
      </w:pP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w:t>
      </w: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A525B0" w:rsidRPr="00032B3B" w:rsidRDefault="00A525B0" w:rsidP="00A525B0">
      <w:pPr>
        <w:jc w:val="center"/>
        <w:rPr>
          <w:rFonts w:ascii="Tahoma" w:hAnsi="Tahoma" w:cs="Tahoma"/>
          <w:sz w:val="18"/>
          <w:szCs w:val="18"/>
        </w:rPr>
      </w:pPr>
      <w:r>
        <w:rPr>
          <w:rFonts w:ascii="Tahoma" w:hAnsi="Tahoma" w:cs="Tahoma"/>
          <w:sz w:val="18"/>
          <w:szCs w:val="18"/>
        </w:rPr>
        <w:t>PAULO DIAS MOREIRA</w:t>
      </w: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Órgão Gerenciador</w:t>
      </w:r>
    </w:p>
    <w:p w:rsidR="00A525B0" w:rsidRPr="00032B3B" w:rsidRDefault="00A525B0" w:rsidP="00A525B0">
      <w:pPr>
        <w:jc w:val="center"/>
        <w:rPr>
          <w:rFonts w:ascii="Tahoma" w:hAnsi="Tahoma" w:cs="Tahoma"/>
          <w:sz w:val="18"/>
          <w:szCs w:val="18"/>
        </w:rPr>
      </w:pPr>
    </w:p>
    <w:p w:rsidR="00A525B0" w:rsidRPr="00032B3B" w:rsidRDefault="00A525B0" w:rsidP="00A525B0">
      <w:pPr>
        <w:jc w:val="center"/>
        <w:rPr>
          <w:rFonts w:ascii="Tahoma" w:hAnsi="Tahoma" w:cs="Tahoma"/>
          <w:sz w:val="18"/>
          <w:szCs w:val="18"/>
        </w:rPr>
      </w:pP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w:t>
      </w: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w:t>
      </w: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w:t>
      </w: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Fornecedor</w:t>
      </w:r>
    </w:p>
    <w:p w:rsidR="00A525B0" w:rsidRPr="00032B3B" w:rsidRDefault="00A525B0" w:rsidP="00A525B0">
      <w:pPr>
        <w:jc w:val="center"/>
        <w:rPr>
          <w:rFonts w:ascii="Tahoma" w:hAnsi="Tahoma" w:cs="Tahoma"/>
          <w:sz w:val="18"/>
          <w:szCs w:val="18"/>
        </w:rPr>
      </w:pPr>
    </w:p>
    <w:p w:rsidR="00A525B0" w:rsidRPr="00032B3B" w:rsidRDefault="00A525B0" w:rsidP="00A525B0">
      <w:pPr>
        <w:jc w:val="center"/>
        <w:rPr>
          <w:rFonts w:ascii="Tahoma" w:hAnsi="Tahoma" w:cs="Tahoma"/>
          <w:sz w:val="18"/>
          <w:szCs w:val="18"/>
        </w:rPr>
      </w:pPr>
    </w:p>
    <w:p w:rsidR="00A525B0" w:rsidRPr="00032B3B" w:rsidRDefault="00A525B0" w:rsidP="00A525B0">
      <w:pPr>
        <w:jc w:val="both"/>
        <w:rPr>
          <w:rFonts w:ascii="Tahoma" w:hAnsi="Tahoma" w:cs="Tahoma"/>
          <w:sz w:val="18"/>
          <w:szCs w:val="18"/>
        </w:rPr>
      </w:pPr>
      <w:r w:rsidRPr="00032B3B">
        <w:rPr>
          <w:rFonts w:ascii="Tahoma" w:hAnsi="Tahoma" w:cs="Tahoma"/>
          <w:sz w:val="18"/>
          <w:szCs w:val="18"/>
        </w:rPr>
        <w:t>TESTEMUNHAS:</w:t>
      </w:r>
    </w:p>
    <w:p w:rsidR="00A525B0" w:rsidRPr="00032B3B" w:rsidRDefault="00A525B0" w:rsidP="00A525B0">
      <w:pPr>
        <w:jc w:val="both"/>
        <w:rPr>
          <w:rFonts w:ascii="Tahoma" w:hAnsi="Tahoma" w:cs="Tahoma"/>
          <w:sz w:val="18"/>
          <w:szCs w:val="18"/>
        </w:rPr>
      </w:pP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w:t>
      </w:r>
    </w:p>
    <w:p w:rsidR="00A525B0" w:rsidRPr="00032B3B" w:rsidRDefault="00A525B0" w:rsidP="00A525B0">
      <w:pPr>
        <w:jc w:val="both"/>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A525B0" w:rsidRPr="00032B3B" w:rsidRDefault="00A525B0" w:rsidP="00A525B0">
      <w:pPr>
        <w:jc w:val="both"/>
        <w:rPr>
          <w:rFonts w:ascii="Tahoma" w:hAnsi="Tahoma" w:cs="Tahoma"/>
          <w:sz w:val="18"/>
          <w:szCs w:val="18"/>
        </w:rPr>
      </w:pPr>
    </w:p>
    <w:p w:rsidR="00A525B0" w:rsidRPr="00032B3B" w:rsidRDefault="00A525B0" w:rsidP="00A525B0">
      <w:pPr>
        <w:jc w:val="center"/>
        <w:rPr>
          <w:rFonts w:ascii="Tahoma" w:hAnsi="Tahoma" w:cs="Tahoma"/>
          <w:sz w:val="18"/>
          <w:szCs w:val="18"/>
        </w:rPr>
      </w:pPr>
      <w:r w:rsidRPr="00032B3B">
        <w:rPr>
          <w:rFonts w:ascii="Tahoma" w:hAnsi="Tahoma" w:cs="Tahoma"/>
          <w:sz w:val="18"/>
          <w:szCs w:val="18"/>
        </w:rPr>
        <w:t>---------------------------------------------------------------------------------------------</w:t>
      </w:r>
    </w:p>
    <w:p w:rsidR="00A525B0" w:rsidRPr="00032B3B" w:rsidRDefault="00A525B0" w:rsidP="00A525B0">
      <w:pPr>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A525B0" w:rsidRPr="00032B3B" w:rsidRDefault="00A525B0" w:rsidP="00A525B0">
      <w:pPr>
        <w:ind w:right="-389"/>
        <w:jc w:val="center"/>
        <w:rPr>
          <w:rFonts w:ascii="Tahoma" w:hAnsi="Tahoma" w:cs="Tahoma"/>
          <w:b/>
          <w:sz w:val="18"/>
          <w:szCs w:val="18"/>
        </w:rPr>
      </w:pPr>
    </w:p>
    <w:p w:rsidR="00A525B0" w:rsidRDefault="00A525B0" w:rsidP="00A525B0">
      <w:pPr>
        <w:pStyle w:val="Default"/>
        <w:tabs>
          <w:tab w:val="left" w:pos="2546"/>
        </w:tabs>
        <w:rPr>
          <w:rFonts w:ascii="Tahoma" w:eastAsia="Arial Unicode MS" w:hAnsi="Tahoma" w:cs="Tahoma"/>
          <w:b/>
          <w:sz w:val="18"/>
          <w:szCs w:val="18"/>
        </w:rPr>
      </w:pPr>
      <w:r>
        <w:rPr>
          <w:rFonts w:ascii="Tahoma" w:eastAsia="Arial Unicode MS" w:hAnsi="Tahoma" w:cs="Tahoma"/>
          <w:b/>
          <w:sz w:val="18"/>
          <w:szCs w:val="18"/>
        </w:rPr>
        <w:tab/>
      </w:r>
    </w:p>
    <w:p w:rsidR="00A525B0" w:rsidRDefault="00A525B0" w:rsidP="00A525B0">
      <w:pPr>
        <w:pStyle w:val="Default"/>
        <w:tabs>
          <w:tab w:val="left" w:pos="2546"/>
        </w:tabs>
        <w:rPr>
          <w:rFonts w:ascii="Tahoma" w:eastAsia="Arial Unicode MS" w:hAnsi="Tahoma" w:cs="Tahoma"/>
          <w:b/>
          <w:sz w:val="18"/>
          <w:szCs w:val="18"/>
        </w:rPr>
      </w:pPr>
    </w:p>
    <w:p w:rsidR="00A525B0" w:rsidRDefault="00A525B0" w:rsidP="00A525B0">
      <w:pPr>
        <w:pStyle w:val="Default"/>
        <w:tabs>
          <w:tab w:val="left" w:pos="2546"/>
        </w:tabs>
        <w:rPr>
          <w:rFonts w:ascii="Tahoma" w:eastAsia="Arial Unicode MS" w:hAnsi="Tahoma" w:cs="Tahoma"/>
          <w:b/>
          <w:sz w:val="18"/>
          <w:szCs w:val="18"/>
        </w:rPr>
      </w:pPr>
    </w:p>
    <w:p w:rsidR="00A525B0" w:rsidRDefault="00A525B0" w:rsidP="00A525B0">
      <w:pPr>
        <w:pStyle w:val="Default"/>
        <w:tabs>
          <w:tab w:val="left" w:pos="2546"/>
        </w:tabs>
        <w:rPr>
          <w:rFonts w:ascii="Tahoma" w:eastAsia="Arial Unicode MS" w:hAnsi="Tahoma" w:cs="Tahoma"/>
          <w:b/>
          <w:sz w:val="18"/>
          <w:szCs w:val="18"/>
        </w:rPr>
      </w:pPr>
    </w:p>
    <w:p w:rsidR="00A525B0" w:rsidRDefault="00A525B0" w:rsidP="00A525B0">
      <w:pPr>
        <w:pStyle w:val="Default"/>
        <w:jc w:val="center"/>
        <w:rPr>
          <w:rFonts w:ascii="Tahoma" w:eastAsia="Arial Unicode MS" w:hAnsi="Tahoma" w:cs="Tahoma"/>
          <w:b/>
          <w:sz w:val="18"/>
          <w:szCs w:val="18"/>
        </w:rPr>
      </w:pPr>
    </w:p>
    <w:p w:rsidR="00A525B0" w:rsidRDefault="00A525B0" w:rsidP="00A525B0">
      <w:pPr>
        <w:pStyle w:val="Default"/>
        <w:jc w:val="center"/>
        <w:rPr>
          <w:rFonts w:ascii="Tahoma" w:eastAsia="Arial Unicode MS" w:hAnsi="Tahoma" w:cs="Tahoma"/>
          <w:b/>
          <w:sz w:val="18"/>
          <w:szCs w:val="18"/>
        </w:rPr>
      </w:pPr>
    </w:p>
    <w:p w:rsidR="00A525B0" w:rsidRPr="00D8537C" w:rsidRDefault="00A525B0" w:rsidP="00A525B0">
      <w:pPr>
        <w:pStyle w:val="Default"/>
        <w:jc w:val="center"/>
        <w:rPr>
          <w:rFonts w:ascii="Times New Roman" w:eastAsia="Arial Unicode MS" w:hAnsi="Times New Roman" w:cs="Times New Roman"/>
          <w:b/>
          <w:sz w:val="20"/>
          <w:szCs w:val="20"/>
        </w:rPr>
      </w:pPr>
      <w:r w:rsidRPr="00D8537C">
        <w:rPr>
          <w:rFonts w:ascii="Times New Roman" w:eastAsia="Arial Unicode MS" w:hAnsi="Times New Roman" w:cs="Times New Roman"/>
          <w:b/>
          <w:sz w:val="20"/>
          <w:szCs w:val="20"/>
        </w:rPr>
        <w:lastRenderedPageBreak/>
        <w:t>ANEXO – IX</w:t>
      </w:r>
    </w:p>
    <w:p w:rsidR="00A525B0" w:rsidRPr="00D8537C" w:rsidRDefault="00A525B0" w:rsidP="00A525B0">
      <w:pPr>
        <w:pStyle w:val="Default"/>
        <w:jc w:val="center"/>
        <w:rPr>
          <w:rFonts w:ascii="Times New Roman" w:eastAsia="Arial Unicode MS" w:hAnsi="Times New Roman" w:cs="Times New Roman"/>
          <w:b/>
          <w:sz w:val="20"/>
          <w:szCs w:val="20"/>
        </w:rPr>
      </w:pPr>
    </w:p>
    <w:p w:rsidR="00A525B0" w:rsidRPr="0080317F" w:rsidRDefault="00A525B0" w:rsidP="00A525B0">
      <w:pPr>
        <w:pStyle w:val="Default"/>
        <w:jc w:val="center"/>
        <w:rPr>
          <w:rFonts w:ascii="Times New Roman" w:eastAsia="Arial Unicode MS" w:hAnsi="Times New Roman" w:cs="Times New Roman"/>
          <w:b/>
          <w:sz w:val="20"/>
          <w:szCs w:val="20"/>
        </w:rPr>
      </w:pPr>
      <w:r w:rsidRPr="00D8537C">
        <w:rPr>
          <w:rFonts w:ascii="Times New Roman" w:eastAsia="Arial Unicode MS" w:hAnsi="Times New Roman" w:cs="Times New Roman"/>
          <w:b/>
          <w:sz w:val="20"/>
          <w:szCs w:val="20"/>
        </w:rPr>
        <w:t>MINUTA DE CONTRATO DE EXPE</w:t>
      </w:r>
      <w:r w:rsidRPr="0080317F">
        <w:rPr>
          <w:rFonts w:ascii="Times New Roman" w:eastAsia="Arial Unicode MS" w:hAnsi="Times New Roman" w:cs="Times New Roman"/>
          <w:b/>
          <w:sz w:val="20"/>
          <w:szCs w:val="20"/>
        </w:rPr>
        <w:t>CTATIVA DE FORNECIMENTO Nº ______/20__</w:t>
      </w:r>
    </w:p>
    <w:p w:rsidR="00A525B0" w:rsidRPr="0080317F" w:rsidRDefault="00A525B0" w:rsidP="00A525B0">
      <w:pPr>
        <w:spacing w:after="120" w:line="288" w:lineRule="auto"/>
        <w:rPr>
          <w:b/>
          <w:bCs/>
          <w:sz w:val="20"/>
          <w:szCs w:val="20"/>
        </w:rPr>
      </w:pPr>
    </w:p>
    <w:p w:rsidR="00A525B0" w:rsidRPr="0080317F" w:rsidRDefault="00A525B0" w:rsidP="00A525B0">
      <w:pPr>
        <w:spacing w:after="120" w:line="288" w:lineRule="auto"/>
        <w:rPr>
          <w:b/>
          <w:bCs/>
          <w:sz w:val="20"/>
          <w:szCs w:val="20"/>
        </w:rPr>
      </w:pPr>
      <w:r w:rsidRPr="0080317F">
        <w:rPr>
          <w:b/>
          <w:bCs/>
          <w:sz w:val="20"/>
          <w:szCs w:val="20"/>
        </w:rPr>
        <w:t xml:space="preserve">PREGÃO PRESENCIAL POR REGISTRO DE PREÇOS N.º </w:t>
      </w:r>
      <w:r>
        <w:rPr>
          <w:b/>
          <w:bCs/>
          <w:sz w:val="20"/>
          <w:szCs w:val="20"/>
        </w:rPr>
        <w:t>025/2023</w:t>
      </w:r>
      <w:r w:rsidRPr="0080317F">
        <w:rPr>
          <w:b/>
          <w:bCs/>
          <w:sz w:val="20"/>
          <w:szCs w:val="20"/>
        </w:rPr>
        <w:t>.</w:t>
      </w:r>
    </w:p>
    <w:p w:rsidR="00A525B0" w:rsidRPr="0080317F" w:rsidRDefault="00A525B0" w:rsidP="00A525B0">
      <w:pPr>
        <w:autoSpaceDE w:val="0"/>
        <w:autoSpaceDN w:val="0"/>
        <w:adjustRightInd w:val="0"/>
        <w:spacing w:after="120" w:line="288" w:lineRule="auto"/>
        <w:rPr>
          <w:sz w:val="20"/>
          <w:szCs w:val="20"/>
        </w:rPr>
      </w:pPr>
      <w:r w:rsidRPr="0080317F">
        <w:rPr>
          <w:b/>
          <w:bCs/>
          <w:sz w:val="20"/>
          <w:szCs w:val="20"/>
        </w:rPr>
        <w:t xml:space="preserve">PROCESSO Nº </w:t>
      </w:r>
      <w:r>
        <w:rPr>
          <w:b/>
          <w:bCs/>
          <w:sz w:val="20"/>
          <w:szCs w:val="20"/>
        </w:rPr>
        <w:t>049/2023</w:t>
      </w:r>
    </w:p>
    <w:p w:rsidR="00A525B0" w:rsidRPr="0080317F" w:rsidRDefault="00A525B0" w:rsidP="00A525B0">
      <w:pPr>
        <w:autoSpaceDE w:val="0"/>
        <w:autoSpaceDN w:val="0"/>
        <w:adjustRightInd w:val="0"/>
        <w:spacing w:after="120" w:line="288" w:lineRule="auto"/>
        <w:rPr>
          <w:b/>
          <w:bCs/>
          <w:sz w:val="20"/>
          <w:szCs w:val="20"/>
        </w:rPr>
      </w:pPr>
      <w:r w:rsidRPr="0080317F">
        <w:rPr>
          <w:b/>
          <w:bCs/>
          <w:sz w:val="20"/>
          <w:szCs w:val="20"/>
        </w:rPr>
        <w:t xml:space="preserve">TIPO DE LICITAÇÃO: MENOR PREÇO POR ITEM. </w:t>
      </w:r>
    </w:p>
    <w:p w:rsidR="00A525B0" w:rsidRPr="0080317F" w:rsidRDefault="00A525B0" w:rsidP="00A525B0">
      <w:pPr>
        <w:autoSpaceDE w:val="0"/>
        <w:autoSpaceDN w:val="0"/>
        <w:adjustRightInd w:val="0"/>
        <w:spacing w:after="120" w:line="288" w:lineRule="auto"/>
        <w:rPr>
          <w:sz w:val="20"/>
          <w:szCs w:val="20"/>
        </w:rPr>
      </w:pPr>
      <w:r w:rsidRPr="0080317F">
        <w:rPr>
          <w:b/>
          <w:bCs/>
          <w:sz w:val="20"/>
          <w:szCs w:val="20"/>
        </w:rPr>
        <w:t>CONTRATANTE: PREFEITURA MUNICIPAL DE MONTE AZUL/MG.</w:t>
      </w:r>
    </w:p>
    <w:p w:rsidR="00A525B0" w:rsidRPr="0080317F" w:rsidRDefault="00A525B0" w:rsidP="00A525B0">
      <w:pPr>
        <w:autoSpaceDE w:val="0"/>
        <w:autoSpaceDN w:val="0"/>
        <w:adjustRightInd w:val="0"/>
        <w:spacing w:after="120" w:line="288" w:lineRule="auto"/>
        <w:rPr>
          <w:b/>
          <w:sz w:val="20"/>
          <w:szCs w:val="20"/>
        </w:rPr>
      </w:pPr>
      <w:r w:rsidRPr="0080317F">
        <w:rPr>
          <w:b/>
          <w:bCs/>
          <w:sz w:val="20"/>
          <w:szCs w:val="20"/>
        </w:rPr>
        <w:t xml:space="preserve">CONTRATADA: </w:t>
      </w:r>
      <w:r w:rsidRPr="0080317F">
        <w:rPr>
          <w:b/>
          <w:sz w:val="20"/>
          <w:szCs w:val="20"/>
        </w:rPr>
        <w:t>Empresa XXXXX, inscrita no CNPJ sob o Nº XXXX.</w:t>
      </w:r>
    </w:p>
    <w:p w:rsidR="00A525B0" w:rsidRPr="00352976" w:rsidRDefault="00A525B0" w:rsidP="00A525B0">
      <w:pPr>
        <w:autoSpaceDE w:val="0"/>
        <w:autoSpaceDN w:val="0"/>
        <w:adjustRightInd w:val="0"/>
        <w:spacing w:after="120" w:line="288" w:lineRule="auto"/>
        <w:rPr>
          <w:sz w:val="6"/>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Aos (DIA) dias do mês de </w:t>
      </w:r>
      <w:proofErr w:type="spellStart"/>
      <w:r w:rsidRPr="0080317F">
        <w:rPr>
          <w:sz w:val="20"/>
          <w:szCs w:val="20"/>
        </w:rPr>
        <w:t>xxx</w:t>
      </w:r>
      <w:proofErr w:type="spellEnd"/>
      <w:r w:rsidRPr="0080317F">
        <w:rPr>
          <w:sz w:val="20"/>
          <w:szCs w:val="20"/>
        </w:rPr>
        <w:t xml:space="preserve"> de 20XX, de um lado a </w:t>
      </w:r>
      <w:r w:rsidRPr="0080317F">
        <w:rPr>
          <w:b/>
          <w:bCs/>
          <w:sz w:val="20"/>
          <w:szCs w:val="20"/>
        </w:rPr>
        <w:t>PREFEITURA MUNICIPAL DE MONTE AZUL</w:t>
      </w:r>
      <w:r w:rsidRPr="0080317F">
        <w:rPr>
          <w:b/>
          <w:sz w:val="20"/>
          <w:szCs w:val="20"/>
        </w:rPr>
        <w:t>– MG</w:t>
      </w:r>
      <w:r w:rsidRPr="0080317F">
        <w:rPr>
          <w:sz w:val="20"/>
          <w:szCs w:val="20"/>
        </w:rPr>
        <w:t xml:space="preserve">, situado na Praça Coronel Jonathas, 220, Centro, cidade de Monte Azul/MG, inscrita no CNPJ sob o nº </w:t>
      </w:r>
      <w:r w:rsidRPr="0080317F">
        <w:rPr>
          <w:rFonts w:eastAsia="Calibri"/>
          <w:color w:val="000000"/>
          <w:sz w:val="20"/>
          <w:szCs w:val="20"/>
        </w:rPr>
        <w:t>18.650.945/0001-14</w:t>
      </w:r>
      <w:r w:rsidRPr="0080317F">
        <w:rPr>
          <w:sz w:val="20"/>
          <w:szCs w:val="20"/>
        </w:rPr>
        <w:t xml:space="preserve">, doravante denominada simplesmente </w:t>
      </w:r>
      <w:r w:rsidRPr="0080317F">
        <w:rPr>
          <w:b/>
          <w:bCs/>
          <w:sz w:val="20"/>
          <w:szCs w:val="20"/>
        </w:rPr>
        <w:t xml:space="preserve">CONTRATANTE, </w:t>
      </w:r>
      <w:r w:rsidRPr="0080317F">
        <w:rPr>
          <w:sz w:val="20"/>
          <w:szCs w:val="20"/>
        </w:rPr>
        <w:t xml:space="preserve">neste ato representada por seu Prefeito o Sr. </w:t>
      </w:r>
      <w:proofErr w:type="spellStart"/>
      <w:r w:rsidRPr="0080317F">
        <w:rPr>
          <w:sz w:val="20"/>
          <w:szCs w:val="20"/>
        </w:rPr>
        <w:t>xxxxxx</w:t>
      </w:r>
      <w:proofErr w:type="spellEnd"/>
      <w:r w:rsidRPr="0080317F">
        <w:rPr>
          <w:sz w:val="20"/>
          <w:szCs w:val="20"/>
        </w:rPr>
        <w:t xml:space="preserve">, CPF sob o </w:t>
      </w:r>
      <w:proofErr w:type="spellStart"/>
      <w:r w:rsidRPr="0080317F">
        <w:rPr>
          <w:sz w:val="20"/>
          <w:szCs w:val="20"/>
        </w:rPr>
        <w:t>n°xxxxxx</w:t>
      </w:r>
      <w:proofErr w:type="spellEnd"/>
      <w:r w:rsidRPr="0080317F">
        <w:rPr>
          <w:sz w:val="20"/>
          <w:szCs w:val="20"/>
        </w:rPr>
        <w:t xml:space="preserve">, RG: nº </w:t>
      </w:r>
      <w:proofErr w:type="spellStart"/>
      <w:r w:rsidRPr="0080317F">
        <w:rPr>
          <w:sz w:val="20"/>
          <w:szCs w:val="20"/>
        </w:rPr>
        <w:t>xxxxxxxx</w:t>
      </w:r>
      <w:proofErr w:type="spellEnd"/>
      <w:r w:rsidRPr="0080317F">
        <w:rPr>
          <w:sz w:val="20"/>
          <w:szCs w:val="20"/>
        </w:rPr>
        <w:t xml:space="preserve">,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b/>
          <w:bCs/>
          <w:sz w:val="20"/>
          <w:szCs w:val="20"/>
        </w:rPr>
        <w:t xml:space="preserve">CONTRATADA, </w:t>
      </w:r>
      <w:r w:rsidRPr="0080317F">
        <w:rPr>
          <w:sz w:val="20"/>
          <w:szCs w:val="20"/>
        </w:rPr>
        <w:t xml:space="preserve">de acordo com o que consta do Processo nº 138/2022, relativo ao </w:t>
      </w:r>
      <w:r w:rsidRPr="0080317F">
        <w:rPr>
          <w:b/>
          <w:bCs/>
          <w:sz w:val="20"/>
          <w:szCs w:val="20"/>
        </w:rPr>
        <w:t xml:space="preserve">PREGÃO PRESENCIAL N.º </w:t>
      </w:r>
      <w:r>
        <w:rPr>
          <w:b/>
          <w:bCs/>
          <w:sz w:val="20"/>
          <w:szCs w:val="20"/>
        </w:rPr>
        <w:t>025/2023</w:t>
      </w:r>
      <w:r w:rsidRPr="0080317F">
        <w:rPr>
          <w:b/>
          <w:bCs/>
          <w:sz w:val="20"/>
          <w:szCs w:val="20"/>
        </w:rPr>
        <w:t xml:space="preserve">, </w:t>
      </w:r>
      <w:r w:rsidRPr="0080317F">
        <w:rPr>
          <w:sz w:val="20"/>
          <w:szCs w:val="20"/>
        </w:rPr>
        <w:t xml:space="preserve">têm entre si justo e acertado este instrumento contratual, que se regerá pelas </w:t>
      </w:r>
      <w:r w:rsidRPr="0080317F">
        <w:rPr>
          <w:b/>
          <w:bCs/>
          <w:sz w:val="20"/>
          <w:szCs w:val="20"/>
        </w:rPr>
        <w:t xml:space="preserve">CLÁUSULAS </w:t>
      </w:r>
      <w:r w:rsidRPr="0080317F">
        <w:rPr>
          <w:sz w:val="20"/>
          <w:szCs w:val="20"/>
        </w:rPr>
        <w:t xml:space="preserve">seguintes:. </w:t>
      </w:r>
    </w:p>
    <w:p w:rsidR="00A525B0" w:rsidRPr="00352976" w:rsidRDefault="00A525B0" w:rsidP="00A525B0">
      <w:pPr>
        <w:autoSpaceDE w:val="0"/>
        <w:autoSpaceDN w:val="0"/>
        <w:adjustRightInd w:val="0"/>
        <w:spacing w:after="120" w:line="288" w:lineRule="auto"/>
        <w:rPr>
          <w:b/>
          <w:bCs/>
          <w:sz w:val="2"/>
          <w:szCs w:val="20"/>
        </w:rPr>
      </w:pPr>
    </w:p>
    <w:p w:rsidR="00A525B0" w:rsidRPr="009D5AA2" w:rsidRDefault="00A525B0" w:rsidP="00A525B0">
      <w:pPr>
        <w:autoSpaceDE w:val="0"/>
        <w:autoSpaceDN w:val="0"/>
        <w:adjustRightInd w:val="0"/>
        <w:spacing w:after="120" w:line="288" w:lineRule="auto"/>
        <w:rPr>
          <w:b/>
          <w:bCs/>
          <w:sz w:val="20"/>
          <w:szCs w:val="20"/>
        </w:rPr>
      </w:pPr>
      <w:r w:rsidRPr="0080317F">
        <w:rPr>
          <w:b/>
          <w:bCs/>
          <w:sz w:val="20"/>
          <w:szCs w:val="20"/>
        </w:rPr>
        <w:t xml:space="preserve">CLÁUSULA PRIMEIRA – OBJETO </w:t>
      </w:r>
    </w:p>
    <w:p w:rsidR="00A525B0" w:rsidRDefault="00A525B0" w:rsidP="00A525B0">
      <w:pPr>
        <w:widowControl w:val="0"/>
        <w:autoSpaceDE w:val="0"/>
        <w:autoSpaceDN w:val="0"/>
        <w:adjustRightInd w:val="0"/>
        <w:spacing w:after="120" w:line="288" w:lineRule="auto"/>
        <w:jc w:val="both"/>
        <w:rPr>
          <w:b/>
          <w:sz w:val="18"/>
          <w:szCs w:val="18"/>
        </w:rPr>
      </w:pPr>
      <w:r>
        <w:rPr>
          <w:b/>
          <w:sz w:val="18"/>
          <w:szCs w:val="18"/>
        </w:rPr>
        <w:t>CONTRATAÇÃO DE EMPRESA ESPECIALIZADA EM ESTRUTURA E DECORAÇÃO, PARA CERIMONIAIS, PALESTRAS E REUNIÕES PROMOVIDAS PELO MUNICÍPIO DE MONTE AZUL-MG.</w:t>
      </w:r>
    </w:p>
    <w:p w:rsidR="00A525B0" w:rsidRPr="0080317F" w:rsidRDefault="00A525B0" w:rsidP="00A525B0">
      <w:pPr>
        <w:autoSpaceDE w:val="0"/>
        <w:autoSpaceDN w:val="0"/>
        <w:adjustRightInd w:val="0"/>
        <w:spacing w:after="120" w:line="288" w:lineRule="auto"/>
        <w:jc w:val="both"/>
        <w:rPr>
          <w:color w:val="000000"/>
          <w:sz w:val="20"/>
          <w:szCs w:val="20"/>
        </w:rPr>
      </w:pPr>
      <w:r w:rsidRPr="0080317F">
        <w:rPr>
          <w:b/>
          <w:bCs/>
          <w:color w:val="000000"/>
          <w:sz w:val="20"/>
          <w:szCs w:val="20"/>
        </w:rPr>
        <w:t xml:space="preserve">CLÁUSULA SEGUNDA - DOCUMENTOS INTEGRANTES DO CONTRATO E LEGISLAÇÃO APLICÁVEL </w:t>
      </w:r>
    </w:p>
    <w:p w:rsidR="00A525B0" w:rsidRPr="0080317F" w:rsidRDefault="00A525B0" w:rsidP="00A525B0">
      <w:pPr>
        <w:autoSpaceDE w:val="0"/>
        <w:autoSpaceDN w:val="0"/>
        <w:adjustRightInd w:val="0"/>
        <w:spacing w:after="120" w:line="288" w:lineRule="auto"/>
        <w:jc w:val="both"/>
        <w:rPr>
          <w:b/>
          <w:bCs/>
          <w:color w:val="000000"/>
          <w:sz w:val="20"/>
          <w:szCs w:val="20"/>
        </w:rPr>
      </w:pPr>
      <w:r w:rsidRPr="0080317F">
        <w:rPr>
          <w:color w:val="000000"/>
          <w:sz w:val="20"/>
          <w:szCs w:val="20"/>
        </w:rPr>
        <w:t xml:space="preserve">2.1 - Para todos os efeitos de direito, para melhor caracterização da aquisição, bem como para definir procedimentos e normas decorrentes das obrigações ora contraídas, integram este </w:t>
      </w:r>
      <w:r w:rsidRPr="0080317F">
        <w:rPr>
          <w:b/>
          <w:bCs/>
          <w:color w:val="000000"/>
          <w:sz w:val="20"/>
          <w:szCs w:val="20"/>
        </w:rPr>
        <w:t xml:space="preserve">CONTRATO </w:t>
      </w:r>
      <w:r w:rsidRPr="0080317F">
        <w:rPr>
          <w:color w:val="000000"/>
          <w:sz w:val="20"/>
          <w:szCs w:val="20"/>
        </w:rPr>
        <w:t xml:space="preserve">os documentos do </w:t>
      </w:r>
      <w:r w:rsidRPr="0080317F">
        <w:rPr>
          <w:b/>
          <w:bCs/>
          <w:color w:val="000000"/>
          <w:sz w:val="20"/>
          <w:szCs w:val="20"/>
        </w:rPr>
        <w:t xml:space="preserve">EDITAL DE PREGÃO PRESENCIAL POR REGISTRO DE PREÇOS Nº </w:t>
      </w:r>
      <w:r>
        <w:rPr>
          <w:b/>
          <w:bCs/>
          <w:sz w:val="20"/>
          <w:szCs w:val="20"/>
        </w:rPr>
        <w:t>025/2023</w:t>
      </w:r>
      <w:r w:rsidRPr="0080317F">
        <w:rPr>
          <w:b/>
          <w:bCs/>
          <w:color w:val="000000"/>
          <w:sz w:val="20"/>
          <w:szCs w:val="20"/>
        </w:rPr>
        <w:t xml:space="preserve">-PREFEITURA MUNICIPAL DE MONTE AZUL/MG, </w:t>
      </w:r>
      <w:r w:rsidRPr="0080317F">
        <w:rPr>
          <w:color w:val="000000"/>
          <w:sz w:val="20"/>
          <w:szCs w:val="20"/>
        </w:rPr>
        <w:t>a Ata de Registros de Preços nº XXX/202</w:t>
      </w:r>
      <w:r>
        <w:rPr>
          <w:color w:val="000000"/>
          <w:sz w:val="20"/>
          <w:szCs w:val="20"/>
        </w:rPr>
        <w:t>3</w:t>
      </w:r>
      <w:r w:rsidRPr="0080317F">
        <w:rPr>
          <w:color w:val="000000"/>
          <w:sz w:val="20"/>
          <w:szCs w:val="20"/>
        </w:rPr>
        <w:t xml:space="preserve"> constantes do Processo Licitatório n.º </w:t>
      </w:r>
      <w:r>
        <w:rPr>
          <w:sz w:val="20"/>
          <w:szCs w:val="20"/>
        </w:rPr>
        <w:t>049/2023</w:t>
      </w:r>
      <w:r w:rsidRPr="0080317F">
        <w:rPr>
          <w:sz w:val="20"/>
          <w:szCs w:val="20"/>
        </w:rPr>
        <w:t xml:space="preserve">, </w:t>
      </w:r>
      <w:r w:rsidRPr="0080317F">
        <w:rPr>
          <w:color w:val="000000"/>
          <w:sz w:val="20"/>
          <w:szCs w:val="20"/>
        </w:rPr>
        <w:t xml:space="preserve">e, em especial, a Proposta de Preços e os Documentos de Habilitação da </w:t>
      </w:r>
      <w:r w:rsidRPr="0080317F">
        <w:rPr>
          <w:b/>
          <w:bCs/>
          <w:color w:val="000000"/>
          <w:sz w:val="20"/>
          <w:szCs w:val="20"/>
        </w:rPr>
        <w:t xml:space="preserve">CONTRATADA.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Parágrafo único – A execução deste </w:t>
      </w:r>
      <w:r w:rsidRPr="0080317F">
        <w:rPr>
          <w:b/>
          <w:bCs/>
          <w:sz w:val="20"/>
          <w:szCs w:val="20"/>
        </w:rPr>
        <w:t xml:space="preserve">CONTRATO </w:t>
      </w:r>
      <w:r w:rsidRPr="0080317F">
        <w:rPr>
          <w:sz w:val="20"/>
          <w:szCs w:val="20"/>
        </w:rPr>
        <w:t xml:space="preserve">será disciplinada pelas disposições legais e regulamentares aplicáveis às obrigações ora contraídas, especialmente a Lei Federal n.º 10.520, de 17/07/2002, publicada no DOU de 18/7/2002 e Lei Federal nº 8.666/93. </w:t>
      </w:r>
    </w:p>
    <w:p w:rsidR="00A525B0" w:rsidRPr="006A55C5" w:rsidRDefault="00A525B0" w:rsidP="00A525B0">
      <w:pPr>
        <w:autoSpaceDE w:val="0"/>
        <w:autoSpaceDN w:val="0"/>
        <w:adjustRightInd w:val="0"/>
        <w:spacing w:after="120" w:line="288" w:lineRule="auto"/>
        <w:rPr>
          <w:b/>
          <w:bCs/>
          <w:sz w:val="20"/>
          <w:szCs w:val="20"/>
        </w:rPr>
      </w:pPr>
      <w:r w:rsidRPr="0080317F">
        <w:rPr>
          <w:b/>
          <w:bCs/>
          <w:sz w:val="20"/>
          <w:szCs w:val="20"/>
        </w:rPr>
        <w:t xml:space="preserve">CLÁUSULA TERCEIRA </w:t>
      </w:r>
      <w:r w:rsidRPr="006A55C5">
        <w:rPr>
          <w:b/>
          <w:bCs/>
          <w:sz w:val="20"/>
          <w:szCs w:val="20"/>
        </w:rPr>
        <w:t>- RECURSOS ORÇAMENTÁRIOS</w:t>
      </w:r>
    </w:p>
    <w:p w:rsidR="00A525B0" w:rsidRPr="006A55C5" w:rsidRDefault="00A525B0" w:rsidP="00A525B0">
      <w:pPr>
        <w:autoSpaceDE w:val="0"/>
        <w:autoSpaceDN w:val="0"/>
        <w:adjustRightInd w:val="0"/>
        <w:spacing w:after="120" w:line="288" w:lineRule="auto"/>
        <w:jc w:val="both"/>
        <w:rPr>
          <w:b/>
          <w:sz w:val="20"/>
          <w:szCs w:val="20"/>
        </w:rPr>
      </w:pPr>
      <w:r w:rsidRPr="006A55C5">
        <w:rPr>
          <w:sz w:val="20"/>
          <w:szCs w:val="20"/>
        </w:rPr>
        <w:t>3.1 - As dotações orçamentárias destinadas ao pagamento do objeto licitado estão previstas e indicadas no processo pela área competente da Prefeitura Municipal de Monte Azul, sob o nº:</w:t>
      </w:r>
      <w:r>
        <w:rPr>
          <w:sz w:val="20"/>
          <w:szCs w:val="20"/>
        </w:rPr>
        <w:t xml:space="preserve"> </w:t>
      </w:r>
      <w:r>
        <w:rPr>
          <w:b/>
          <w:sz w:val="20"/>
          <w:szCs w:val="20"/>
        </w:rPr>
        <w:t>xxxxxxxxxxxxxxxxxxxxxxxxxxxxxxxxxxxxxxxxxxxxxxxxxxxxxxxxxxxxxxxxxxxxxxxxxxxxxxxxxxxxxxxxxxxxxxxxxxxxxxxxxxxxxxxxxxxxxxxxxxxxx</w:t>
      </w:r>
    </w:p>
    <w:p w:rsidR="00A525B0" w:rsidRPr="006A55C5" w:rsidRDefault="00A525B0" w:rsidP="00A525B0">
      <w:pPr>
        <w:autoSpaceDE w:val="0"/>
        <w:autoSpaceDN w:val="0"/>
        <w:adjustRightInd w:val="0"/>
        <w:spacing w:after="120" w:line="288" w:lineRule="auto"/>
        <w:jc w:val="both"/>
        <w:rPr>
          <w:sz w:val="2"/>
          <w:szCs w:val="20"/>
          <w:highlight w:val="yellow"/>
        </w:rPr>
      </w:pPr>
    </w:p>
    <w:p w:rsidR="00A525B0" w:rsidRPr="0080317F" w:rsidRDefault="00A525B0" w:rsidP="00A525B0">
      <w:pPr>
        <w:autoSpaceDE w:val="0"/>
        <w:autoSpaceDN w:val="0"/>
        <w:adjustRightInd w:val="0"/>
        <w:spacing w:after="120" w:line="288" w:lineRule="auto"/>
        <w:rPr>
          <w:b/>
          <w:bCs/>
          <w:sz w:val="20"/>
          <w:szCs w:val="20"/>
        </w:rPr>
      </w:pPr>
      <w:r w:rsidRPr="0080317F">
        <w:rPr>
          <w:b/>
          <w:bCs/>
          <w:sz w:val="20"/>
          <w:szCs w:val="20"/>
        </w:rPr>
        <w:t>CLÁUSULA QUARTA - PREÇO E CONDIÇÕES DE PAGAMENTO</w:t>
      </w:r>
    </w:p>
    <w:p w:rsidR="00A525B0" w:rsidRPr="0080317F" w:rsidRDefault="00A525B0" w:rsidP="00A525B0">
      <w:pPr>
        <w:pStyle w:val="Default"/>
        <w:spacing w:after="120" w:line="288" w:lineRule="auto"/>
        <w:jc w:val="both"/>
        <w:rPr>
          <w:rFonts w:ascii="Times New Roman" w:hAnsi="Times New Roman" w:cs="Times New Roman"/>
          <w:b/>
          <w:bCs/>
          <w:color w:val="auto"/>
          <w:sz w:val="20"/>
          <w:szCs w:val="20"/>
        </w:rPr>
      </w:pPr>
      <w:r w:rsidRPr="0080317F">
        <w:rPr>
          <w:rFonts w:ascii="Times New Roman" w:hAnsi="Times New Roman" w:cs="Times New Roman"/>
          <w:color w:val="auto"/>
          <w:sz w:val="20"/>
          <w:szCs w:val="20"/>
        </w:rPr>
        <w:t xml:space="preserve">4.1 - Pelo fornecimento do objeto deste </w:t>
      </w:r>
      <w:r w:rsidRPr="0080317F">
        <w:rPr>
          <w:rFonts w:ascii="Times New Roman" w:hAnsi="Times New Roman" w:cs="Times New Roman"/>
          <w:b/>
          <w:bCs/>
          <w:color w:val="auto"/>
          <w:sz w:val="20"/>
          <w:szCs w:val="20"/>
        </w:rPr>
        <w:t xml:space="preserve">CONTRATO, A CONTRATANTE </w:t>
      </w:r>
      <w:r w:rsidRPr="0080317F">
        <w:rPr>
          <w:rFonts w:ascii="Times New Roman" w:hAnsi="Times New Roman" w:cs="Times New Roman"/>
          <w:color w:val="auto"/>
          <w:sz w:val="20"/>
          <w:szCs w:val="20"/>
        </w:rPr>
        <w:t xml:space="preserve">pagará à </w:t>
      </w:r>
      <w:r w:rsidRPr="0080317F">
        <w:rPr>
          <w:rFonts w:ascii="Times New Roman" w:hAnsi="Times New Roman" w:cs="Times New Roman"/>
          <w:b/>
          <w:bCs/>
          <w:color w:val="auto"/>
          <w:sz w:val="20"/>
          <w:szCs w:val="20"/>
        </w:rPr>
        <w:t xml:space="preserve">CONTRATADA </w:t>
      </w:r>
      <w:r w:rsidRPr="0080317F">
        <w:rPr>
          <w:rFonts w:ascii="Times New Roman" w:hAnsi="Times New Roman" w:cs="Times New Roman"/>
          <w:color w:val="auto"/>
          <w:sz w:val="20"/>
          <w:szCs w:val="20"/>
        </w:rPr>
        <w:t xml:space="preserve">o preço total referente aos preços unitários constantes do </w:t>
      </w:r>
      <w:r w:rsidRPr="0080317F">
        <w:rPr>
          <w:rFonts w:ascii="Times New Roman" w:hAnsi="Times New Roman" w:cs="Times New Roman"/>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577"/>
        <w:gridCol w:w="1571"/>
        <w:gridCol w:w="1586"/>
        <w:gridCol w:w="1571"/>
        <w:gridCol w:w="1582"/>
      </w:tblGrid>
      <w:tr w:rsidR="00A525B0" w:rsidRPr="0080317F" w:rsidTr="0014394D">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Item</w:t>
            </w: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Quant.</w:t>
            </w: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roofErr w:type="spellStart"/>
            <w:r w:rsidRPr="0080317F">
              <w:rPr>
                <w:rFonts w:ascii="Times New Roman" w:hAnsi="Times New Roman" w:cs="Times New Roman"/>
                <w:b/>
                <w:bCs/>
                <w:color w:val="auto"/>
                <w:sz w:val="20"/>
                <w:szCs w:val="20"/>
              </w:rPr>
              <w:t>Unid</w:t>
            </w:r>
            <w:proofErr w:type="spellEnd"/>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Descrição</w:t>
            </w:r>
          </w:p>
        </w:tc>
        <w:tc>
          <w:tcPr>
            <w:tcW w:w="1607"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Unit</w:t>
            </w:r>
          </w:p>
        </w:tc>
        <w:tc>
          <w:tcPr>
            <w:tcW w:w="1607"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TOTAL</w:t>
            </w:r>
          </w:p>
        </w:tc>
      </w:tr>
      <w:tr w:rsidR="00A525B0" w:rsidRPr="0080317F" w:rsidTr="0014394D">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7"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7"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r>
      <w:tr w:rsidR="00A525B0" w:rsidRPr="0080317F" w:rsidTr="0014394D">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6"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7"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c>
          <w:tcPr>
            <w:tcW w:w="1607" w:type="dxa"/>
          </w:tcPr>
          <w:p w:rsidR="00A525B0" w:rsidRPr="0080317F" w:rsidRDefault="00A525B0" w:rsidP="0014394D">
            <w:pPr>
              <w:pStyle w:val="Default"/>
              <w:spacing w:line="288" w:lineRule="auto"/>
              <w:jc w:val="center"/>
              <w:rPr>
                <w:rFonts w:ascii="Times New Roman" w:hAnsi="Times New Roman" w:cs="Times New Roman"/>
                <w:b/>
                <w:bCs/>
                <w:color w:val="auto"/>
                <w:sz w:val="20"/>
                <w:szCs w:val="20"/>
              </w:rPr>
            </w:pPr>
          </w:p>
        </w:tc>
      </w:tr>
    </w:tbl>
    <w:p w:rsidR="00A525B0" w:rsidRPr="0080317F" w:rsidRDefault="00A525B0" w:rsidP="00A525B0">
      <w:pPr>
        <w:pStyle w:val="Default"/>
        <w:spacing w:line="288" w:lineRule="auto"/>
        <w:jc w:val="both"/>
        <w:rPr>
          <w:rFonts w:ascii="Times New Roman" w:hAnsi="Times New Roman" w:cs="Times New Roman"/>
          <w:b/>
          <w:bCs/>
          <w:color w:val="auto"/>
          <w:sz w:val="20"/>
          <w:szCs w:val="20"/>
        </w:rPr>
      </w:pPr>
    </w:p>
    <w:p w:rsidR="00A525B0" w:rsidRPr="0080317F" w:rsidRDefault="00A525B0" w:rsidP="00A525B0">
      <w:pPr>
        <w:autoSpaceDE w:val="0"/>
        <w:autoSpaceDN w:val="0"/>
        <w:adjustRightInd w:val="0"/>
        <w:spacing w:after="120" w:line="288" w:lineRule="auto"/>
        <w:jc w:val="both"/>
        <w:rPr>
          <w:color w:val="000000"/>
          <w:sz w:val="20"/>
          <w:szCs w:val="20"/>
        </w:rPr>
      </w:pPr>
      <w:r w:rsidRPr="0080317F">
        <w:rPr>
          <w:color w:val="000000"/>
          <w:sz w:val="20"/>
          <w:szCs w:val="20"/>
        </w:rPr>
        <w:t xml:space="preserve">§ 1º. Os valores devidos pela Prefeitura serão pagos no 30º (trigésimo) dia após as entregas, mediante a apresentação da Nota Fiscal, liquidação das despesas e apresentação dos comprovantes de regularidades perante o INSS e FGTS, podendo essas regularidades ser confirmadas por via eletrônica pela contratante. </w:t>
      </w:r>
    </w:p>
    <w:p w:rsidR="00A525B0" w:rsidRPr="0080317F" w:rsidRDefault="00A525B0" w:rsidP="00A525B0">
      <w:pPr>
        <w:autoSpaceDE w:val="0"/>
        <w:autoSpaceDN w:val="0"/>
        <w:adjustRightInd w:val="0"/>
        <w:spacing w:after="120" w:line="288" w:lineRule="auto"/>
        <w:jc w:val="both"/>
        <w:rPr>
          <w:b/>
          <w:bCs/>
          <w:color w:val="000000"/>
          <w:sz w:val="20"/>
          <w:szCs w:val="20"/>
        </w:rPr>
      </w:pPr>
      <w:r w:rsidRPr="0080317F">
        <w:rPr>
          <w:color w:val="000000"/>
          <w:sz w:val="20"/>
          <w:szCs w:val="20"/>
        </w:rPr>
        <w:t xml:space="preserve">§ 2º A contagem do prazo a que se refere o § 1º desta Cláusula terá início e encerramento em dias de expediente na </w:t>
      </w:r>
      <w:r w:rsidRPr="0080317F">
        <w:rPr>
          <w:b/>
          <w:bCs/>
          <w:color w:val="000000"/>
          <w:sz w:val="20"/>
          <w:szCs w:val="20"/>
        </w:rPr>
        <w:t xml:space="preserve">CONTRATANTE.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 3º Em caso de irregularidade(s) no item do objeto entregue e/ou na documentação </w:t>
      </w:r>
      <w:proofErr w:type="spellStart"/>
      <w:proofErr w:type="gramStart"/>
      <w:r w:rsidRPr="0080317F">
        <w:rPr>
          <w:sz w:val="20"/>
          <w:szCs w:val="20"/>
        </w:rPr>
        <w:t>fiscal,o</w:t>
      </w:r>
      <w:proofErr w:type="spellEnd"/>
      <w:proofErr w:type="gramEnd"/>
      <w:r w:rsidRPr="0080317F">
        <w:rPr>
          <w:sz w:val="20"/>
          <w:szCs w:val="20"/>
        </w:rPr>
        <w:t xml:space="preserve"> prazo de pagamento será contado a partir da correspondente regularização. </w:t>
      </w:r>
    </w:p>
    <w:p w:rsidR="00A525B0" w:rsidRPr="0080317F" w:rsidRDefault="00A525B0" w:rsidP="00A525B0">
      <w:pPr>
        <w:autoSpaceDE w:val="0"/>
        <w:autoSpaceDN w:val="0"/>
        <w:adjustRightInd w:val="0"/>
        <w:spacing w:after="120" w:line="288" w:lineRule="auto"/>
        <w:jc w:val="both"/>
        <w:rPr>
          <w:bCs/>
          <w:sz w:val="20"/>
          <w:szCs w:val="20"/>
        </w:rPr>
      </w:pPr>
      <w:r w:rsidRPr="0080317F">
        <w:rPr>
          <w:b/>
          <w:bCs/>
          <w:sz w:val="20"/>
          <w:szCs w:val="20"/>
        </w:rPr>
        <w:t xml:space="preserve">§ </w:t>
      </w:r>
      <w:r w:rsidRPr="0080317F">
        <w:rPr>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A525B0" w:rsidRPr="0080317F" w:rsidRDefault="00A525B0" w:rsidP="00A525B0">
      <w:pPr>
        <w:autoSpaceDE w:val="0"/>
        <w:autoSpaceDN w:val="0"/>
        <w:adjustRightInd w:val="0"/>
        <w:spacing w:after="120" w:line="288" w:lineRule="auto"/>
        <w:jc w:val="both"/>
        <w:rPr>
          <w:bCs/>
          <w:sz w:val="20"/>
          <w:szCs w:val="20"/>
        </w:rPr>
      </w:pPr>
      <w:r w:rsidRPr="0080317F">
        <w:rPr>
          <w:bCs/>
          <w:sz w:val="20"/>
          <w:szCs w:val="20"/>
        </w:rPr>
        <w:t xml:space="preserve">EM = I x N x VP, sendo: </w:t>
      </w:r>
    </w:p>
    <w:p w:rsidR="00A525B0" w:rsidRPr="0080317F" w:rsidRDefault="00A525B0" w:rsidP="00A525B0">
      <w:pPr>
        <w:autoSpaceDE w:val="0"/>
        <w:autoSpaceDN w:val="0"/>
        <w:adjustRightInd w:val="0"/>
        <w:spacing w:after="120" w:line="288" w:lineRule="auto"/>
        <w:jc w:val="both"/>
        <w:rPr>
          <w:bCs/>
          <w:sz w:val="20"/>
          <w:szCs w:val="20"/>
        </w:rPr>
      </w:pPr>
      <w:r w:rsidRPr="0080317F">
        <w:rPr>
          <w:bCs/>
          <w:sz w:val="20"/>
          <w:szCs w:val="20"/>
        </w:rPr>
        <w:t xml:space="preserve">EM = Encargos moratórios; </w:t>
      </w:r>
    </w:p>
    <w:p w:rsidR="00A525B0" w:rsidRPr="0080317F" w:rsidRDefault="00A525B0" w:rsidP="00A525B0">
      <w:pPr>
        <w:autoSpaceDE w:val="0"/>
        <w:autoSpaceDN w:val="0"/>
        <w:adjustRightInd w:val="0"/>
        <w:spacing w:after="120" w:line="288" w:lineRule="auto"/>
        <w:jc w:val="both"/>
        <w:rPr>
          <w:bCs/>
          <w:sz w:val="20"/>
          <w:szCs w:val="20"/>
        </w:rPr>
      </w:pPr>
      <w:r w:rsidRPr="0080317F">
        <w:rPr>
          <w:bCs/>
          <w:sz w:val="20"/>
          <w:szCs w:val="20"/>
        </w:rPr>
        <w:t>N = Número de dias entre a data prevista para o pagamento e a do efetivo pagamento;</w:t>
      </w:r>
    </w:p>
    <w:p w:rsidR="00A525B0" w:rsidRPr="0080317F" w:rsidRDefault="00A525B0" w:rsidP="00A525B0">
      <w:pPr>
        <w:autoSpaceDE w:val="0"/>
        <w:autoSpaceDN w:val="0"/>
        <w:adjustRightInd w:val="0"/>
        <w:spacing w:after="120" w:line="288" w:lineRule="auto"/>
        <w:jc w:val="both"/>
        <w:rPr>
          <w:bCs/>
          <w:sz w:val="20"/>
          <w:szCs w:val="20"/>
        </w:rPr>
      </w:pPr>
      <w:r w:rsidRPr="0080317F">
        <w:rPr>
          <w:bCs/>
          <w:sz w:val="20"/>
          <w:szCs w:val="20"/>
        </w:rPr>
        <w:t xml:space="preserve">VP = Valor da parcela a ser paga. </w:t>
      </w:r>
    </w:p>
    <w:p w:rsidR="00A525B0" w:rsidRPr="0080317F" w:rsidRDefault="00A525B0" w:rsidP="00A525B0">
      <w:pPr>
        <w:autoSpaceDE w:val="0"/>
        <w:autoSpaceDN w:val="0"/>
        <w:adjustRightInd w:val="0"/>
        <w:spacing w:after="120" w:line="288" w:lineRule="auto"/>
        <w:jc w:val="both"/>
        <w:rPr>
          <w:bCs/>
          <w:sz w:val="20"/>
          <w:szCs w:val="20"/>
        </w:rPr>
      </w:pPr>
      <w:r w:rsidRPr="0080317F">
        <w:rPr>
          <w:bCs/>
          <w:sz w:val="20"/>
          <w:szCs w:val="20"/>
        </w:rPr>
        <w:t>I = Índice de compensação financeira = 0,00016438, assim apurado:</w:t>
      </w:r>
    </w:p>
    <w:p w:rsidR="00A525B0" w:rsidRPr="0080317F" w:rsidRDefault="00A525B0" w:rsidP="00A525B0">
      <w:pPr>
        <w:autoSpaceDE w:val="0"/>
        <w:autoSpaceDN w:val="0"/>
        <w:adjustRightInd w:val="0"/>
        <w:spacing w:after="120" w:line="288" w:lineRule="auto"/>
        <w:rPr>
          <w:bCs/>
          <w:sz w:val="20"/>
          <w:szCs w:val="20"/>
        </w:rPr>
      </w:pPr>
      <w:r>
        <w:rPr>
          <w:noProof/>
          <w:sz w:val="20"/>
          <w:szCs w:val="20"/>
        </w:rPr>
        <w:drawing>
          <wp:inline distT="0" distB="0" distL="0" distR="0" wp14:anchorId="5B5C8CC4" wp14:editId="089114E5">
            <wp:extent cx="5057140" cy="65976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srcRect/>
                    <a:stretch>
                      <a:fillRect/>
                    </a:stretch>
                  </pic:blipFill>
                  <pic:spPr bwMode="auto">
                    <a:xfrm>
                      <a:off x="0" y="0"/>
                      <a:ext cx="5057140" cy="659765"/>
                    </a:xfrm>
                    <a:prstGeom prst="rect">
                      <a:avLst/>
                    </a:prstGeom>
                    <a:noFill/>
                    <a:ln w="9525">
                      <a:noFill/>
                      <a:miter lim="800000"/>
                      <a:headEnd/>
                      <a:tailEnd/>
                    </a:ln>
                  </pic:spPr>
                </pic:pic>
              </a:graphicData>
            </a:graphic>
          </wp:inline>
        </w:drawing>
      </w:r>
    </w:p>
    <w:p w:rsidR="00A525B0" w:rsidRPr="0080317F" w:rsidRDefault="00A525B0" w:rsidP="00A525B0">
      <w:pPr>
        <w:autoSpaceDE w:val="0"/>
        <w:autoSpaceDN w:val="0"/>
        <w:adjustRightInd w:val="0"/>
        <w:spacing w:after="120" w:line="288" w:lineRule="auto"/>
        <w:rPr>
          <w:sz w:val="20"/>
          <w:szCs w:val="20"/>
        </w:rPr>
      </w:pPr>
      <w:r w:rsidRPr="0080317F">
        <w:rPr>
          <w:b/>
          <w:bCs/>
          <w:sz w:val="20"/>
          <w:szCs w:val="20"/>
        </w:rPr>
        <w:t xml:space="preserve">CLÁUSULA QUINTA - PRAZO E LOCAL DE ENTREGA </w:t>
      </w:r>
    </w:p>
    <w:p w:rsidR="00A525B0" w:rsidRPr="009D5AA2" w:rsidRDefault="00A525B0" w:rsidP="00A525B0">
      <w:pPr>
        <w:autoSpaceDE w:val="0"/>
        <w:autoSpaceDN w:val="0"/>
        <w:adjustRightInd w:val="0"/>
        <w:spacing w:after="120" w:line="288" w:lineRule="auto"/>
        <w:rPr>
          <w:sz w:val="4"/>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5.1 - O objeto desta </w:t>
      </w:r>
      <w:r w:rsidRPr="0080317F">
        <w:rPr>
          <w:b/>
          <w:bCs/>
          <w:sz w:val="20"/>
          <w:szCs w:val="20"/>
        </w:rPr>
        <w:t xml:space="preserve">CONTRATAÇÃO </w:t>
      </w:r>
      <w:r w:rsidRPr="0080317F">
        <w:rPr>
          <w:sz w:val="20"/>
          <w:szCs w:val="20"/>
        </w:rPr>
        <w:t xml:space="preserve">será fornecido de acordo com a necessidade da Prefeitura, de acordo com pedidos/entregas do OBJETO DA </w:t>
      </w:r>
      <w:r w:rsidRPr="0080317F">
        <w:rPr>
          <w:b/>
          <w:bCs/>
          <w:sz w:val="20"/>
          <w:szCs w:val="20"/>
        </w:rPr>
        <w:t xml:space="preserve">CONTRATANTE, </w:t>
      </w:r>
      <w:r w:rsidRPr="0080317F">
        <w:rPr>
          <w:sz w:val="20"/>
          <w:szCs w:val="20"/>
        </w:rPr>
        <w:t xml:space="preserve">sob a fiscalização do executor do contrato por este designado. </w:t>
      </w:r>
    </w:p>
    <w:p w:rsidR="00A525B0" w:rsidRPr="00352976" w:rsidRDefault="00A525B0" w:rsidP="00A525B0">
      <w:pPr>
        <w:autoSpaceDE w:val="0"/>
        <w:autoSpaceDN w:val="0"/>
        <w:adjustRightInd w:val="0"/>
        <w:spacing w:after="120" w:line="288" w:lineRule="auto"/>
        <w:rPr>
          <w:b/>
          <w:bCs/>
          <w:sz w:val="2"/>
          <w:szCs w:val="20"/>
        </w:rPr>
      </w:pPr>
    </w:p>
    <w:p w:rsidR="00A525B0" w:rsidRPr="0080317F" w:rsidRDefault="00A525B0" w:rsidP="00A525B0">
      <w:pPr>
        <w:autoSpaceDE w:val="0"/>
        <w:autoSpaceDN w:val="0"/>
        <w:adjustRightInd w:val="0"/>
        <w:spacing w:after="120" w:line="288" w:lineRule="auto"/>
        <w:rPr>
          <w:sz w:val="20"/>
          <w:szCs w:val="20"/>
        </w:rPr>
      </w:pPr>
      <w:r w:rsidRPr="0080317F">
        <w:rPr>
          <w:b/>
          <w:bCs/>
          <w:sz w:val="20"/>
          <w:szCs w:val="20"/>
        </w:rPr>
        <w:t xml:space="preserve">CLÁUSULA SEXTA - GARANTIA PARA EXECUÇÃO CONTRATUAL </w:t>
      </w:r>
    </w:p>
    <w:p w:rsidR="00A525B0" w:rsidRPr="00352976" w:rsidRDefault="00A525B0" w:rsidP="00A525B0">
      <w:pPr>
        <w:autoSpaceDE w:val="0"/>
        <w:autoSpaceDN w:val="0"/>
        <w:adjustRightInd w:val="0"/>
        <w:spacing w:after="120" w:line="288" w:lineRule="auto"/>
        <w:rPr>
          <w:sz w:val="4"/>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6.1 - Fica dispensada a garantia para a execução do contrato, na forma facultada pelo artigo 56, caput, da Lei nº 8.666/93. </w:t>
      </w:r>
    </w:p>
    <w:p w:rsidR="00A525B0" w:rsidRPr="00352976" w:rsidRDefault="00A525B0" w:rsidP="00A525B0">
      <w:pPr>
        <w:autoSpaceDE w:val="0"/>
        <w:autoSpaceDN w:val="0"/>
        <w:adjustRightInd w:val="0"/>
        <w:spacing w:after="120" w:line="288" w:lineRule="auto"/>
        <w:rPr>
          <w:b/>
          <w:bCs/>
          <w:sz w:val="2"/>
          <w:szCs w:val="20"/>
        </w:rPr>
      </w:pPr>
    </w:p>
    <w:p w:rsidR="00A525B0" w:rsidRPr="0080317F" w:rsidRDefault="00A525B0" w:rsidP="00A525B0">
      <w:pPr>
        <w:autoSpaceDE w:val="0"/>
        <w:autoSpaceDN w:val="0"/>
        <w:adjustRightInd w:val="0"/>
        <w:spacing w:after="120" w:line="288" w:lineRule="auto"/>
        <w:rPr>
          <w:sz w:val="20"/>
          <w:szCs w:val="20"/>
        </w:rPr>
      </w:pPr>
      <w:r w:rsidRPr="0080317F">
        <w:rPr>
          <w:b/>
          <w:bCs/>
          <w:sz w:val="20"/>
          <w:szCs w:val="20"/>
        </w:rPr>
        <w:t xml:space="preserve">CLÁUSULA SÉTIMA - VIGÊNCIA CONTRATUAL </w:t>
      </w:r>
    </w:p>
    <w:p w:rsidR="00A525B0" w:rsidRPr="00352976" w:rsidRDefault="00A525B0" w:rsidP="00A525B0">
      <w:pPr>
        <w:autoSpaceDE w:val="0"/>
        <w:autoSpaceDN w:val="0"/>
        <w:adjustRightInd w:val="0"/>
        <w:spacing w:after="120" w:line="288" w:lineRule="auto"/>
        <w:rPr>
          <w:sz w:val="2"/>
          <w:szCs w:val="20"/>
        </w:rPr>
      </w:pPr>
    </w:p>
    <w:p w:rsidR="00A525B0" w:rsidRPr="0080317F" w:rsidRDefault="00A525B0" w:rsidP="00A525B0">
      <w:pPr>
        <w:autoSpaceDE w:val="0"/>
        <w:autoSpaceDN w:val="0"/>
        <w:adjustRightInd w:val="0"/>
        <w:spacing w:after="120" w:line="288" w:lineRule="auto"/>
        <w:jc w:val="both"/>
        <w:rPr>
          <w:b/>
          <w:bCs/>
          <w:sz w:val="20"/>
          <w:szCs w:val="20"/>
        </w:rPr>
      </w:pPr>
      <w:r w:rsidRPr="0080317F">
        <w:rPr>
          <w:sz w:val="20"/>
          <w:szCs w:val="20"/>
        </w:rPr>
        <w:t>7.1 - O prazo de vigência do presente contrato de compra com entrega parcelada ou imediata terá a validade de 12 (doze) meses, a contar da data de sua assinatura.</w:t>
      </w:r>
    </w:p>
    <w:p w:rsidR="00A525B0" w:rsidRPr="00352976" w:rsidRDefault="00A525B0" w:rsidP="00A525B0">
      <w:pPr>
        <w:autoSpaceDE w:val="0"/>
        <w:autoSpaceDN w:val="0"/>
        <w:adjustRightInd w:val="0"/>
        <w:spacing w:after="120" w:line="288" w:lineRule="auto"/>
        <w:rPr>
          <w:b/>
          <w:bCs/>
          <w:sz w:val="2"/>
          <w:szCs w:val="20"/>
        </w:rPr>
      </w:pPr>
    </w:p>
    <w:p w:rsidR="00A525B0" w:rsidRPr="006A55C5" w:rsidRDefault="00A525B0" w:rsidP="00A525B0">
      <w:pPr>
        <w:autoSpaceDE w:val="0"/>
        <w:autoSpaceDN w:val="0"/>
        <w:adjustRightInd w:val="0"/>
        <w:spacing w:after="120" w:line="288" w:lineRule="auto"/>
        <w:rPr>
          <w:sz w:val="20"/>
          <w:szCs w:val="20"/>
        </w:rPr>
      </w:pPr>
      <w:r w:rsidRPr="006A55C5">
        <w:rPr>
          <w:b/>
          <w:bCs/>
          <w:sz w:val="20"/>
          <w:szCs w:val="20"/>
        </w:rPr>
        <w:t xml:space="preserve">CLÁUSULA OITAVA - OBRIGAÇÕES DA CONTRATADA </w:t>
      </w:r>
    </w:p>
    <w:p w:rsidR="00A525B0" w:rsidRPr="006A55C5" w:rsidRDefault="00A525B0" w:rsidP="00A525B0">
      <w:pPr>
        <w:autoSpaceDE w:val="0"/>
        <w:autoSpaceDN w:val="0"/>
        <w:adjustRightInd w:val="0"/>
        <w:jc w:val="both"/>
        <w:rPr>
          <w:sz w:val="20"/>
          <w:szCs w:val="20"/>
        </w:rPr>
      </w:pPr>
      <w:r>
        <w:rPr>
          <w:sz w:val="20"/>
          <w:szCs w:val="20"/>
        </w:rPr>
        <w:t>8</w:t>
      </w:r>
      <w:r w:rsidRPr="006A55C5">
        <w:rPr>
          <w:sz w:val="20"/>
          <w:szCs w:val="20"/>
        </w:rPr>
        <w:t>.1. O objeto contratado deverá ser entregue conforme a necessidade da Contratante, a partir de Ordens de Execução que serão enviadas por meio eletrônico (e-mail);</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t>8</w:t>
      </w:r>
      <w:r w:rsidRPr="006A55C5">
        <w:rPr>
          <w:sz w:val="20"/>
          <w:szCs w:val="20"/>
        </w:rPr>
        <w:t>.2. Responsabilizar-se pelo transporte e entrega dos bens/produtos, no Município de MONTE AZUL/MG, no local do evento, conforme ordem de fornecimento emitido pela secretaria solicitante;</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t>8</w:t>
      </w:r>
      <w:r w:rsidRPr="006A55C5">
        <w:rPr>
          <w:sz w:val="20"/>
          <w:szCs w:val="20"/>
        </w:rPr>
        <w:t>.3. Responsabilizar-se por todos os ônus e encargos, em virtude da execução do fornecimento;</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t>8</w:t>
      </w:r>
      <w:r w:rsidRPr="006A55C5">
        <w:rPr>
          <w:sz w:val="20"/>
          <w:szCs w:val="20"/>
        </w:rPr>
        <w:t>.4. Arcar com todas as despesas relativas ao fornecimento e todos os tributos incidentes;</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lastRenderedPageBreak/>
        <w:t>8</w:t>
      </w:r>
      <w:r w:rsidRPr="006A55C5">
        <w:rPr>
          <w:sz w:val="20"/>
          <w:szCs w:val="20"/>
        </w:rPr>
        <w:t>.5. Substituir imediatamente, às suas expensas, no todo ou em parte, os bens em que se verificarem defeitos, quebras, vícios, adulterações ou incorreções;</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t>8</w:t>
      </w:r>
      <w:r w:rsidRPr="006A55C5">
        <w:rPr>
          <w:sz w:val="20"/>
          <w:szCs w:val="20"/>
        </w:rPr>
        <w:t>.6.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MONTE AZUL-MG;</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t>8</w:t>
      </w:r>
      <w:r w:rsidRPr="006A55C5">
        <w:rPr>
          <w:sz w:val="20"/>
          <w:szCs w:val="20"/>
        </w:rPr>
        <w:t>.7. Responsabilizar pelos prejuízos causados ao Município de MONTE AZUL-MG ou a terceiros, por atos de seus empregados ou prepostos.</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t>8</w:t>
      </w:r>
      <w:r w:rsidRPr="006A55C5">
        <w:rPr>
          <w:sz w:val="20"/>
          <w:szCs w:val="20"/>
        </w:rPr>
        <w:t>.8. Responsabilizar-se pelo transporte na devolução dos produtos, de seu estabelecimento até o Almoxarifado Municipal;</w:t>
      </w:r>
    </w:p>
    <w:p w:rsidR="00A525B0" w:rsidRPr="006A55C5" w:rsidRDefault="00A525B0" w:rsidP="00A525B0">
      <w:pPr>
        <w:jc w:val="both"/>
        <w:rPr>
          <w:sz w:val="20"/>
          <w:szCs w:val="20"/>
        </w:rPr>
      </w:pPr>
    </w:p>
    <w:p w:rsidR="00A525B0" w:rsidRPr="006A55C5" w:rsidRDefault="00A525B0" w:rsidP="00A525B0">
      <w:pPr>
        <w:jc w:val="both"/>
        <w:rPr>
          <w:sz w:val="20"/>
          <w:szCs w:val="20"/>
        </w:rPr>
      </w:pPr>
      <w:r>
        <w:rPr>
          <w:sz w:val="20"/>
          <w:szCs w:val="20"/>
        </w:rPr>
        <w:t>8</w:t>
      </w:r>
      <w:r w:rsidRPr="006A55C5">
        <w:rPr>
          <w:sz w:val="20"/>
          <w:szCs w:val="20"/>
        </w:rPr>
        <w:t>.9. Prestar novamente, às suas expensas, no todo ou em parte, os serviços em que se verificarem defeitos, quebras, vícios, adulterações ou incorreções.</w:t>
      </w:r>
    </w:p>
    <w:p w:rsidR="00A525B0" w:rsidRPr="00352976" w:rsidRDefault="00A525B0" w:rsidP="00A525B0">
      <w:pPr>
        <w:autoSpaceDE w:val="0"/>
        <w:autoSpaceDN w:val="0"/>
        <w:adjustRightInd w:val="0"/>
        <w:spacing w:after="120" w:line="288" w:lineRule="auto"/>
        <w:jc w:val="both"/>
        <w:rPr>
          <w:b/>
          <w:bCs/>
          <w:sz w:val="10"/>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b/>
          <w:bCs/>
          <w:sz w:val="20"/>
          <w:szCs w:val="20"/>
        </w:rPr>
        <w:t xml:space="preserve">CLÁUSULA NONA - OBRIGAÇÕES DA CONTRATANTE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9.1 - A </w:t>
      </w:r>
      <w:r w:rsidRPr="0080317F">
        <w:rPr>
          <w:b/>
          <w:bCs/>
          <w:sz w:val="20"/>
          <w:szCs w:val="20"/>
        </w:rPr>
        <w:t xml:space="preserve">CONTRATANTE </w:t>
      </w:r>
      <w:r w:rsidRPr="0080317F">
        <w:rPr>
          <w:sz w:val="20"/>
          <w:szCs w:val="20"/>
        </w:rPr>
        <w:t xml:space="preserve">obriga-se a empenhar, para o cumprimento do Contrato, os recursos orçamentários necessários ao pagamento, observados as previsões estabelecidas, e pagar a(s) nota(s) fiscal(ais) emitida(s), nos termos da Cláusula Quarta. </w:t>
      </w:r>
    </w:p>
    <w:p w:rsidR="00A525B0" w:rsidRPr="00352976" w:rsidRDefault="00A525B0" w:rsidP="00A525B0">
      <w:pPr>
        <w:autoSpaceDE w:val="0"/>
        <w:autoSpaceDN w:val="0"/>
        <w:adjustRightInd w:val="0"/>
        <w:spacing w:after="120" w:line="288" w:lineRule="auto"/>
        <w:rPr>
          <w:b/>
          <w:bCs/>
          <w:sz w:val="4"/>
          <w:szCs w:val="20"/>
        </w:rPr>
      </w:pPr>
    </w:p>
    <w:p w:rsidR="00A525B0" w:rsidRPr="0080317F" w:rsidRDefault="00A525B0" w:rsidP="00A525B0">
      <w:pPr>
        <w:autoSpaceDE w:val="0"/>
        <w:autoSpaceDN w:val="0"/>
        <w:adjustRightInd w:val="0"/>
        <w:spacing w:after="120" w:line="288" w:lineRule="auto"/>
        <w:rPr>
          <w:sz w:val="20"/>
          <w:szCs w:val="20"/>
        </w:rPr>
      </w:pPr>
      <w:r w:rsidRPr="0080317F">
        <w:rPr>
          <w:b/>
          <w:bCs/>
          <w:sz w:val="20"/>
          <w:szCs w:val="20"/>
        </w:rPr>
        <w:t xml:space="preserve">CLÁUSULA DÉCIMA - ALTERAÇÃO DO CONTRATO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10.1 - Este contrato poderá ser alterado nos termos do disposto no artigo 65, da Lei n.º 8.666/93, mediante a formalização do correspondente Termo de Aditamento.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Parágrafo único – A </w:t>
      </w:r>
      <w:r w:rsidRPr="0080317F">
        <w:rPr>
          <w:b/>
          <w:bCs/>
          <w:sz w:val="20"/>
          <w:szCs w:val="20"/>
        </w:rPr>
        <w:t xml:space="preserve">CONTRATADA </w:t>
      </w:r>
      <w:r w:rsidRPr="0080317F">
        <w:rPr>
          <w:sz w:val="20"/>
          <w:szCs w:val="20"/>
        </w:rPr>
        <w:t xml:space="preserve">fica obrigada a aceitar, nas mesmas condições contratuais, os acréscimos ou supressões que se fizerem no objeto deste </w:t>
      </w:r>
      <w:r w:rsidRPr="0080317F">
        <w:rPr>
          <w:b/>
          <w:bCs/>
          <w:sz w:val="20"/>
          <w:szCs w:val="20"/>
        </w:rPr>
        <w:t xml:space="preserve">CONTRATO, </w:t>
      </w:r>
      <w:r w:rsidRPr="0080317F">
        <w:rPr>
          <w:sz w:val="20"/>
          <w:szCs w:val="20"/>
        </w:rPr>
        <w:t xml:space="preserve">até o limite de 25% (vinte e cinco por cento) de seu valor inicial atualizado, salvo as supressões resultantes de acordo celebrados entre as partes ultrapassar o limite indicado. </w:t>
      </w:r>
    </w:p>
    <w:p w:rsidR="00A525B0" w:rsidRPr="00352976" w:rsidRDefault="00A525B0" w:rsidP="00A525B0">
      <w:pPr>
        <w:autoSpaceDE w:val="0"/>
        <w:autoSpaceDN w:val="0"/>
        <w:adjustRightInd w:val="0"/>
        <w:spacing w:after="120" w:line="288" w:lineRule="auto"/>
        <w:jc w:val="both"/>
        <w:rPr>
          <w:b/>
          <w:bCs/>
          <w:sz w:val="4"/>
          <w:szCs w:val="20"/>
        </w:rPr>
      </w:pPr>
    </w:p>
    <w:p w:rsidR="00A525B0" w:rsidRPr="0080317F" w:rsidRDefault="00A525B0" w:rsidP="00A525B0">
      <w:pPr>
        <w:autoSpaceDE w:val="0"/>
        <w:autoSpaceDN w:val="0"/>
        <w:adjustRightInd w:val="0"/>
        <w:spacing w:after="120" w:line="288" w:lineRule="auto"/>
        <w:jc w:val="both"/>
        <w:rPr>
          <w:b/>
          <w:bCs/>
          <w:sz w:val="20"/>
          <w:szCs w:val="20"/>
        </w:rPr>
      </w:pPr>
      <w:r w:rsidRPr="0080317F">
        <w:rPr>
          <w:b/>
          <w:bCs/>
          <w:sz w:val="20"/>
          <w:szCs w:val="20"/>
        </w:rPr>
        <w:t xml:space="preserve">CLÁUSULA DÉCIMA PRIMEIRA - PENALIDADES PELAS INFRAÇÕES CONTRATUAIS E INADIMPLÊNCIA DAS OBRIGAÇÕES ASSUMIDAS </w:t>
      </w:r>
    </w:p>
    <w:p w:rsidR="00A525B0" w:rsidRPr="00352976" w:rsidRDefault="00A525B0" w:rsidP="00A525B0">
      <w:pPr>
        <w:autoSpaceDE w:val="0"/>
        <w:autoSpaceDN w:val="0"/>
        <w:adjustRightInd w:val="0"/>
        <w:spacing w:after="120" w:line="288" w:lineRule="auto"/>
        <w:jc w:val="both"/>
        <w:rPr>
          <w:sz w:val="2"/>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11.1 - O descumprimento do prazo de entrega sujeitará a contratada às seguintes sanções, sem prejuízo das previstas no Edital de Pregão Presencial Por Registro de Preços nº </w:t>
      </w:r>
      <w:r>
        <w:rPr>
          <w:sz w:val="20"/>
          <w:szCs w:val="20"/>
        </w:rPr>
        <w:t>025/2023</w:t>
      </w:r>
      <w:r w:rsidRPr="0080317F">
        <w:rPr>
          <w:sz w:val="20"/>
          <w:szCs w:val="20"/>
        </w:rPr>
        <w:t xml:space="preserve">, e da Ata de Registro de Preços que faz parte integrante do presente Contrato: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a) Multa de 0,33% (zero vírgula trinta e três por cento) do valor de cada pedido, a cada dia de atraso, contados do estabelecido no Edital de Pregão, até o limite de 10% (dez por cento) de cada fornecimento.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b) Multa de 10% (dez por cento) do valor do fornecimento e rescisão do presente contrato, sem prejuízo do cancelamento da </w:t>
      </w:r>
      <w:r w:rsidRPr="0080317F">
        <w:rPr>
          <w:b/>
          <w:bCs/>
          <w:sz w:val="20"/>
          <w:szCs w:val="20"/>
        </w:rPr>
        <w:t xml:space="preserve">ATA DE REGISTRO DE PREÇOS.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c) Impedimento de contrato com a Prefeitura Municipal de Monte Azul/MG pelo período até 5 (cinco) anos, caso a rescisão decorra de qualquer das situações previstas no Edital e na Ata de Registro de Preços.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Parágrafo único: </w:t>
      </w:r>
      <w:r w:rsidRPr="0080317F">
        <w:rPr>
          <w:b/>
          <w:bCs/>
          <w:sz w:val="20"/>
          <w:szCs w:val="20"/>
        </w:rPr>
        <w:t xml:space="preserve">A CONTRATADA </w:t>
      </w:r>
      <w:r w:rsidRPr="0080317F">
        <w:rPr>
          <w:sz w:val="20"/>
          <w:szCs w:val="20"/>
        </w:rPr>
        <w:t xml:space="preserve">também é responsável pelos danos causados diretamente à </w:t>
      </w:r>
      <w:r w:rsidRPr="0080317F">
        <w:rPr>
          <w:b/>
          <w:bCs/>
          <w:sz w:val="20"/>
          <w:szCs w:val="20"/>
        </w:rPr>
        <w:t xml:space="preserve">CONTRATANTE </w:t>
      </w:r>
      <w:r w:rsidRPr="0080317F">
        <w:rPr>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rsidR="00A525B0" w:rsidRPr="0080317F" w:rsidRDefault="00A525B0" w:rsidP="00A525B0">
      <w:pPr>
        <w:tabs>
          <w:tab w:val="left" w:pos="993"/>
        </w:tabs>
        <w:spacing w:after="120" w:line="288" w:lineRule="auto"/>
        <w:jc w:val="both"/>
        <w:rPr>
          <w:sz w:val="20"/>
          <w:szCs w:val="20"/>
        </w:rPr>
      </w:pPr>
      <w:r w:rsidRPr="0080317F">
        <w:rPr>
          <w:sz w:val="20"/>
          <w:szCs w:val="20"/>
        </w:rPr>
        <w:t>11.2.</w:t>
      </w:r>
      <w:r w:rsidRPr="0080317F">
        <w:rPr>
          <w:sz w:val="20"/>
          <w:szCs w:val="20"/>
        </w:rPr>
        <w:tab/>
        <w:t>Sanções específicas para o caso de descumprimento de ordenamento referente a atos de corrupção a serem aplicadas administrativamente:</w:t>
      </w:r>
    </w:p>
    <w:p w:rsidR="00A525B0" w:rsidRPr="0080317F" w:rsidRDefault="00A525B0" w:rsidP="00A525B0">
      <w:pPr>
        <w:tabs>
          <w:tab w:val="left" w:pos="993"/>
        </w:tabs>
        <w:spacing w:after="120" w:line="288" w:lineRule="auto"/>
        <w:jc w:val="both"/>
        <w:rPr>
          <w:sz w:val="20"/>
          <w:szCs w:val="20"/>
        </w:rPr>
      </w:pPr>
      <w:r w:rsidRPr="0080317F">
        <w:rPr>
          <w:sz w:val="20"/>
          <w:szCs w:val="20"/>
        </w:rPr>
        <w:lastRenderedPageBreak/>
        <w:t>11.2.1.</w:t>
      </w:r>
      <w:r w:rsidRPr="0080317F">
        <w:rPr>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prometer, oferecer</w:t>
      </w:r>
      <w:proofErr w:type="gramEnd"/>
      <w:r w:rsidRPr="0080317F">
        <w:rPr>
          <w:color w:val="000000"/>
          <w:sz w:val="20"/>
          <w:szCs w:val="20"/>
        </w:rPr>
        <w:t xml:space="preserve"> ou dar, direta ou indiretamente, vantagem indevida a agente público, ou a terceira pessoa a ele relacionada;</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financiar, custear, patrocinar ou de qualquer modo subvencionar a prática de atos ilícitos;</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utilizar-se de interposta pessoa física ou jurídica para ocultar ou dissimular seus reais interesses ou a identidade dos beneficiários dos atos praticados;</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no</w:t>
      </w:r>
      <w:proofErr w:type="gramEnd"/>
      <w:r w:rsidRPr="0080317F">
        <w:rPr>
          <w:color w:val="000000"/>
          <w:sz w:val="20"/>
          <w:szCs w:val="20"/>
        </w:rPr>
        <w:t xml:space="preserve"> tocante a licitações e contratos:</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a) frustrar ou fraudar, mediante ajuste, combinação ou qualquer outro expediente, o caráter competitivo de procedimento licitatório público;</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dificultar</w:t>
      </w:r>
      <w:proofErr w:type="gramEnd"/>
      <w:r w:rsidRPr="0080317F">
        <w:rPr>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rsidR="00A525B0" w:rsidRPr="0080317F" w:rsidRDefault="00A525B0" w:rsidP="00A525B0">
      <w:pPr>
        <w:pStyle w:val="texto1"/>
        <w:tabs>
          <w:tab w:val="left" w:pos="709"/>
        </w:tabs>
        <w:spacing w:before="0" w:beforeAutospacing="0" w:after="120" w:afterAutospacing="0" w:line="288" w:lineRule="auto"/>
        <w:jc w:val="both"/>
        <w:rPr>
          <w:sz w:val="20"/>
          <w:szCs w:val="20"/>
        </w:rPr>
      </w:pPr>
      <w:r w:rsidRPr="0080317F">
        <w:rPr>
          <w:sz w:val="20"/>
          <w:szCs w:val="20"/>
        </w:rPr>
        <w:t>11.2.2. Além das demais penalidades possíveis, será penalizada a pessoa jurídica contratada, considerada responsável por praticar atos lesivos enunciados no item 12.4.1. com as seguintes sanções:</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 - </w:t>
      </w:r>
      <w:proofErr w:type="gramStart"/>
      <w:r w:rsidRPr="0080317F">
        <w:rPr>
          <w:color w:val="000000"/>
          <w:sz w:val="20"/>
          <w:szCs w:val="20"/>
        </w:rPr>
        <w:t>multa</w:t>
      </w:r>
      <w:proofErr w:type="gramEnd"/>
      <w:r w:rsidRPr="0080317F">
        <w:rPr>
          <w:color w:val="000000"/>
          <w:sz w:val="20"/>
          <w:szCs w:val="20"/>
        </w:rPr>
        <w:t>,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II - </w:t>
      </w:r>
      <w:proofErr w:type="gramStart"/>
      <w:r w:rsidRPr="0080317F">
        <w:rPr>
          <w:color w:val="000000"/>
          <w:sz w:val="20"/>
          <w:szCs w:val="20"/>
        </w:rPr>
        <w:t>publicação</w:t>
      </w:r>
      <w:proofErr w:type="gramEnd"/>
      <w:r w:rsidRPr="0080317F">
        <w:rPr>
          <w:color w:val="000000"/>
          <w:sz w:val="20"/>
          <w:szCs w:val="20"/>
        </w:rPr>
        <w:t xml:space="preserve"> extraordinária da decisão condenatória.</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rsidR="00A525B0" w:rsidRPr="0080317F" w:rsidRDefault="00A525B0" w:rsidP="00A525B0">
      <w:pPr>
        <w:pStyle w:val="texto1"/>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rsidR="00A525B0" w:rsidRPr="0080317F" w:rsidRDefault="00A525B0" w:rsidP="00A525B0">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11.2.2.4. O processo administrativo para apuração e penalização obedecerá ao rito previsto na Lei 12.846, de 1º de agosto de 2013.</w:t>
      </w:r>
    </w:p>
    <w:p w:rsidR="00A525B0" w:rsidRPr="0080317F" w:rsidRDefault="00A525B0" w:rsidP="00A525B0">
      <w:pPr>
        <w:autoSpaceDE w:val="0"/>
        <w:autoSpaceDN w:val="0"/>
        <w:adjustRightInd w:val="0"/>
        <w:spacing w:after="120" w:line="288" w:lineRule="auto"/>
        <w:jc w:val="both"/>
        <w:rPr>
          <w:sz w:val="20"/>
          <w:szCs w:val="20"/>
        </w:rPr>
      </w:pPr>
      <w:r w:rsidRPr="0080317F">
        <w:rPr>
          <w:b/>
          <w:bCs/>
          <w:sz w:val="20"/>
          <w:szCs w:val="20"/>
        </w:rPr>
        <w:lastRenderedPageBreak/>
        <w:t xml:space="preserve">CLÁUSULA DÉCIMA SEGUNDA - RESCISÃO CONTRATUAL </w:t>
      </w:r>
    </w:p>
    <w:p w:rsidR="00A525B0" w:rsidRPr="00352976" w:rsidRDefault="00A525B0" w:rsidP="00A525B0">
      <w:pPr>
        <w:autoSpaceDE w:val="0"/>
        <w:autoSpaceDN w:val="0"/>
        <w:adjustRightInd w:val="0"/>
        <w:spacing w:after="120" w:line="288" w:lineRule="auto"/>
        <w:jc w:val="both"/>
        <w:rPr>
          <w:sz w:val="2"/>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12.1 - A inexecução total ou parcial deste contrato ensejará a sua rescisão nos termos dos artigos 77 a 80 da Lei </w:t>
      </w:r>
      <w:proofErr w:type="gramStart"/>
      <w:r w:rsidRPr="0080317F">
        <w:rPr>
          <w:sz w:val="20"/>
          <w:szCs w:val="20"/>
        </w:rPr>
        <w:t>n.º</w:t>
      </w:r>
      <w:proofErr w:type="gramEnd"/>
      <w:r w:rsidRPr="0080317F">
        <w:rPr>
          <w:sz w:val="20"/>
          <w:szCs w:val="20"/>
        </w:rPr>
        <w:t xml:space="preserve">8.999/93, independentemente de interpelação judicial ou extrajudicial e sem prejuízo do disposto nos artigos 86 a 88 da mesma Lei.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Parágrafo único – Na hipótese de rescisão, a </w:t>
      </w:r>
      <w:r w:rsidRPr="0080317F">
        <w:rPr>
          <w:b/>
          <w:bCs/>
          <w:sz w:val="20"/>
          <w:szCs w:val="20"/>
        </w:rPr>
        <w:t xml:space="preserve">CONTRATANTE </w:t>
      </w:r>
      <w:r w:rsidRPr="0080317F">
        <w:rPr>
          <w:sz w:val="20"/>
          <w:szCs w:val="20"/>
        </w:rPr>
        <w:t xml:space="preserve">poderá reter créditos e promover a cobrança judicial ou extrajudicial de perdas e danos, a fim de se ressarcir de prejuízos que a advierem do rompimento. </w:t>
      </w:r>
    </w:p>
    <w:p w:rsidR="00A525B0" w:rsidRPr="00352976" w:rsidRDefault="00A525B0" w:rsidP="00A525B0">
      <w:pPr>
        <w:autoSpaceDE w:val="0"/>
        <w:autoSpaceDN w:val="0"/>
        <w:adjustRightInd w:val="0"/>
        <w:spacing w:after="120" w:line="288" w:lineRule="auto"/>
        <w:jc w:val="both"/>
        <w:rPr>
          <w:sz w:val="2"/>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b/>
          <w:bCs/>
          <w:sz w:val="20"/>
          <w:szCs w:val="20"/>
        </w:rPr>
        <w:t xml:space="preserve">CLÁUSULA DÉCIMA TERCEIRA - FORO </w:t>
      </w:r>
    </w:p>
    <w:p w:rsidR="00A525B0" w:rsidRPr="00352976" w:rsidRDefault="00A525B0" w:rsidP="00A525B0">
      <w:pPr>
        <w:autoSpaceDE w:val="0"/>
        <w:autoSpaceDN w:val="0"/>
        <w:adjustRightInd w:val="0"/>
        <w:spacing w:after="120" w:line="288" w:lineRule="auto"/>
        <w:jc w:val="both"/>
        <w:rPr>
          <w:sz w:val="2"/>
          <w:szCs w:val="20"/>
        </w:rPr>
      </w:pP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13.1 - Será competente o foro da Comarca de Monte Azul, estado de Minas Gerais com renúncia expressa a qualquer outro, por mais privilegiado que seja, para solução de questões oriundas deste </w:t>
      </w:r>
      <w:r w:rsidRPr="0080317F">
        <w:rPr>
          <w:b/>
          <w:bCs/>
          <w:sz w:val="20"/>
          <w:szCs w:val="20"/>
        </w:rPr>
        <w:t xml:space="preserve">CONTRATO. </w:t>
      </w:r>
    </w:p>
    <w:p w:rsidR="00A525B0" w:rsidRPr="0080317F" w:rsidRDefault="00A525B0" w:rsidP="00A525B0">
      <w:pPr>
        <w:autoSpaceDE w:val="0"/>
        <w:autoSpaceDN w:val="0"/>
        <w:adjustRightInd w:val="0"/>
        <w:spacing w:after="120" w:line="288" w:lineRule="auto"/>
        <w:jc w:val="both"/>
        <w:rPr>
          <w:sz w:val="20"/>
          <w:szCs w:val="20"/>
        </w:rPr>
      </w:pPr>
      <w:r w:rsidRPr="0080317F">
        <w:rPr>
          <w:sz w:val="20"/>
          <w:szCs w:val="20"/>
        </w:rPr>
        <w:t xml:space="preserve">13.2 - E por estarem assim justas e contratadas, as partes assinam este </w:t>
      </w:r>
      <w:r w:rsidRPr="0080317F">
        <w:rPr>
          <w:b/>
          <w:bCs/>
          <w:sz w:val="20"/>
          <w:szCs w:val="20"/>
        </w:rPr>
        <w:t xml:space="preserve">CONTRATO </w:t>
      </w:r>
      <w:r w:rsidRPr="0080317F">
        <w:rPr>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rsidR="00A525B0" w:rsidRPr="0080317F" w:rsidRDefault="00A525B0" w:rsidP="00A525B0">
      <w:pPr>
        <w:autoSpaceDE w:val="0"/>
        <w:autoSpaceDN w:val="0"/>
        <w:adjustRightInd w:val="0"/>
        <w:spacing w:after="120" w:line="288" w:lineRule="auto"/>
        <w:rPr>
          <w:sz w:val="20"/>
          <w:szCs w:val="20"/>
        </w:rPr>
      </w:pPr>
    </w:p>
    <w:p w:rsidR="00A525B0" w:rsidRPr="0080317F" w:rsidRDefault="00A525B0" w:rsidP="00A525B0">
      <w:pPr>
        <w:autoSpaceDE w:val="0"/>
        <w:autoSpaceDN w:val="0"/>
        <w:adjustRightInd w:val="0"/>
        <w:spacing w:after="120" w:line="288" w:lineRule="auto"/>
        <w:jc w:val="center"/>
        <w:rPr>
          <w:sz w:val="20"/>
          <w:szCs w:val="20"/>
        </w:rPr>
      </w:pPr>
      <w:r w:rsidRPr="0080317F">
        <w:rPr>
          <w:sz w:val="20"/>
          <w:szCs w:val="20"/>
        </w:rPr>
        <w:t xml:space="preserve">Monte Azul/MG, ___ de _______________ </w:t>
      </w:r>
      <w:proofErr w:type="spellStart"/>
      <w:r w:rsidRPr="0080317F">
        <w:rPr>
          <w:sz w:val="20"/>
          <w:szCs w:val="20"/>
        </w:rPr>
        <w:t>de</w:t>
      </w:r>
      <w:proofErr w:type="spellEnd"/>
      <w:r w:rsidRPr="0080317F">
        <w:rPr>
          <w:sz w:val="20"/>
          <w:szCs w:val="20"/>
        </w:rPr>
        <w:t xml:space="preserve"> 20___.</w:t>
      </w:r>
    </w:p>
    <w:p w:rsidR="00A525B0" w:rsidRPr="0080317F" w:rsidRDefault="00A525B0" w:rsidP="00A525B0">
      <w:pPr>
        <w:autoSpaceDE w:val="0"/>
        <w:autoSpaceDN w:val="0"/>
        <w:adjustRightInd w:val="0"/>
        <w:spacing w:after="120" w:line="288" w:lineRule="auto"/>
        <w:rPr>
          <w:sz w:val="20"/>
          <w:szCs w:val="20"/>
        </w:rPr>
      </w:pPr>
    </w:p>
    <w:p w:rsidR="00A525B0" w:rsidRPr="0080317F" w:rsidRDefault="00A525B0" w:rsidP="00A525B0">
      <w:pPr>
        <w:autoSpaceDE w:val="0"/>
        <w:autoSpaceDN w:val="0"/>
        <w:adjustRightInd w:val="0"/>
        <w:spacing w:after="120" w:line="288" w:lineRule="auto"/>
        <w:jc w:val="center"/>
        <w:rPr>
          <w:sz w:val="20"/>
          <w:szCs w:val="20"/>
        </w:rPr>
      </w:pPr>
      <w:r w:rsidRPr="0080317F">
        <w:rPr>
          <w:sz w:val="20"/>
          <w:szCs w:val="20"/>
        </w:rPr>
        <w:t>_____________________________________</w:t>
      </w:r>
    </w:p>
    <w:p w:rsidR="00A525B0" w:rsidRPr="0080317F" w:rsidRDefault="00A525B0" w:rsidP="00A525B0">
      <w:pPr>
        <w:autoSpaceDE w:val="0"/>
        <w:autoSpaceDN w:val="0"/>
        <w:adjustRightInd w:val="0"/>
        <w:spacing w:after="120" w:line="288" w:lineRule="auto"/>
        <w:jc w:val="center"/>
        <w:rPr>
          <w:sz w:val="20"/>
          <w:szCs w:val="20"/>
        </w:rPr>
      </w:pPr>
      <w:r w:rsidRPr="0080317F">
        <w:rPr>
          <w:sz w:val="20"/>
          <w:szCs w:val="20"/>
        </w:rPr>
        <w:t>(NOME DO PREFEITO)</w:t>
      </w:r>
    </w:p>
    <w:p w:rsidR="00A525B0" w:rsidRPr="0080317F" w:rsidRDefault="00A525B0" w:rsidP="00A525B0">
      <w:pPr>
        <w:autoSpaceDE w:val="0"/>
        <w:autoSpaceDN w:val="0"/>
        <w:adjustRightInd w:val="0"/>
        <w:spacing w:after="120" w:line="288" w:lineRule="auto"/>
        <w:jc w:val="center"/>
        <w:rPr>
          <w:sz w:val="20"/>
          <w:szCs w:val="20"/>
        </w:rPr>
      </w:pPr>
      <w:r w:rsidRPr="0080317F">
        <w:rPr>
          <w:sz w:val="20"/>
          <w:szCs w:val="20"/>
        </w:rPr>
        <w:t>Prefeitura Municipal</w:t>
      </w:r>
    </w:p>
    <w:p w:rsidR="00A525B0" w:rsidRPr="0080317F" w:rsidRDefault="00A525B0" w:rsidP="00A525B0">
      <w:pPr>
        <w:autoSpaceDE w:val="0"/>
        <w:autoSpaceDN w:val="0"/>
        <w:adjustRightInd w:val="0"/>
        <w:spacing w:after="120" w:line="288" w:lineRule="auto"/>
        <w:jc w:val="center"/>
        <w:rPr>
          <w:sz w:val="20"/>
          <w:szCs w:val="20"/>
        </w:rPr>
      </w:pPr>
    </w:p>
    <w:p w:rsidR="00A525B0" w:rsidRPr="0080317F" w:rsidRDefault="00A525B0" w:rsidP="00A525B0">
      <w:pPr>
        <w:autoSpaceDE w:val="0"/>
        <w:autoSpaceDN w:val="0"/>
        <w:adjustRightInd w:val="0"/>
        <w:spacing w:after="120" w:line="288" w:lineRule="auto"/>
        <w:jc w:val="center"/>
        <w:rPr>
          <w:sz w:val="20"/>
          <w:szCs w:val="20"/>
        </w:rPr>
      </w:pPr>
      <w:r w:rsidRPr="0080317F">
        <w:rPr>
          <w:sz w:val="20"/>
          <w:szCs w:val="20"/>
        </w:rPr>
        <w:t>_____________________________________________</w:t>
      </w:r>
    </w:p>
    <w:p w:rsidR="00A525B0" w:rsidRPr="0080317F" w:rsidRDefault="00A525B0" w:rsidP="00A525B0">
      <w:pPr>
        <w:autoSpaceDE w:val="0"/>
        <w:autoSpaceDN w:val="0"/>
        <w:adjustRightInd w:val="0"/>
        <w:spacing w:after="120" w:line="288" w:lineRule="auto"/>
        <w:jc w:val="center"/>
        <w:rPr>
          <w:sz w:val="20"/>
          <w:szCs w:val="20"/>
        </w:rPr>
      </w:pPr>
      <w:r w:rsidRPr="0080317F">
        <w:rPr>
          <w:sz w:val="20"/>
          <w:szCs w:val="20"/>
        </w:rPr>
        <w:t xml:space="preserve">EMPRESA, inscrita no CNPJ sob o Nº </w:t>
      </w:r>
      <w:proofErr w:type="spellStart"/>
      <w:r w:rsidRPr="0080317F">
        <w:rPr>
          <w:sz w:val="20"/>
          <w:szCs w:val="20"/>
        </w:rPr>
        <w:t>xxxxxxx</w:t>
      </w:r>
      <w:proofErr w:type="spellEnd"/>
    </w:p>
    <w:p w:rsidR="00A525B0" w:rsidRPr="0080317F" w:rsidRDefault="00A525B0" w:rsidP="00A525B0">
      <w:pPr>
        <w:autoSpaceDE w:val="0"/>
        <w:autoSpaceDN w:val="0"/>
        <w:adjustRightInd w:val="0"/>
        <w:spacing w:after="120" w:line="288" w:lineRule="auto"/>
        <w:jc w:val="center"/>
        <w:rPr>
          <w:sz w:val="20"/>
          <w:szCs w:val="20"/>
        </w:rPr>
      </w:pPr>
      <w:r w:rsidRPr="0080317F">
        <w:rPr>
          <w:sz w:val="20"/>
          <w:szCs w:val="20"/>
        </w:rPr>
        <w:t xml:space="preserve">Representante Legal Sr. </w:t>
      </w:r>
      <w:proofErr w:type="spellStart"/>
      <w:r w:rsidRPr="0080317F">
        <w:rPr>
          <w:sz w:val="20"/>
          <w:szCs w:val="20"/>
        </w:rPr>
        <w:t>Xxxxxxxxxxxxxxxx</w:t>
      </w:r>
      <w:proofErr w:type="spellEnd"/>
    </w:p>
    <w:p w:rsidR="00A525B0" w:rsidRPr="0080317F" w:rsidRDefault="00A525B0" w:rsidP="00A525B0">
      <w:pPr>
        <w:autoSpaceDE w:val="0"/>
        <w:autoSpaceDN w:val="0"/>
        <w:adjustRightInd w:val="0"/>
        <w:spacing w:after="120" w:line="288" w:lineRule="auto"/>
        <w:rPr>
          <w:sz w:val="20"/>
          <w:szCs w:val="20"/>
        </w:rPr>
      </w:pPr>
    </w:p>
    <w:p w:rsidR="00A525B0" w:rsidRPr="0080317F" w:rsidRDefault="00A525B0" w:rsidP="00A525B0">
      <w:pPr>
        <w:autoSpaceDE w:val="0"/>
        <w:autoSpaceDN w:val="0"/>
        <w:adjustRightInd w:val="0"/>
        <w:rPr>
          <w:sz w:val="20"/>
          <w:szCs w:val="20"/>
        </w:rPr>
      </w:pPr>
      <w:r w:rsidRPr="0080317F">
        <w:rPr>
          <w:sz w:val="20"/>
          <w:szCs w:val="20"/>
        </w:rPr>
        <w:t xml:space="preserve">Testemunhas: </w:t>
      </w:r>
    </w:p>
    <w:p w:rsidR="00A525B0" w:rsidRPr="0080317F" w:rsidRDefault="00A525B0" w:rsidP="00A525B0">
      <w:pPr>
        <w:autoSpaceDE w:val="0"/>
        <w:autoSpaceDN w:val="0"/>
        <w:adjustRightInd w:val="0"/>
        <w:rPr>
          <w:sz w:val="20"/>
          <w:szCs w:val="20"/>
        </w:rPr>
      </w:pPr>
      <w:r w:rsidRPr="0080317F">
        <w:rPr>
          <w:sz w:val="20"/>
          <w:szCs w:val="20"/>
        </w:rPr>
        <w:t xml:space="preserve">NOME:____________________________ </w:t>
      </w:r>
    </w:p>
    <w:p w:rsidR="00A525B0" w:rsidRPr="0080317F" w:rsidRDefault="00A525B0" w:rsidP="00A525B0">
      <w:pPr>
        <w:autoSpaceDE w:val="0"/>
        <w:autoSpaceDN w:val="0"/>
        <w:adjustRightInd w:val="0"/>
        <w:rPr>
          <w:sz w:val="20"/>
          <w:szCs w:val="20"/>
        </w:rPr>
      </w:pPr>
      <w:r w:rsidRPr="0080317F">
        <w:rPr>
          <w:sz w:val="20"/>
          <w:szCs w:val="20"/>
        </w:rPr>
        <w:t>RG:</w:t>
      </w:r>
    </w:p>
    <w:p w:rsidR="00A525B0" w:rsidRPr="0080317F" w:rsidRDefault="00A525B0" w:rsidP="00A525B0">
      <w:pPr>
        <w:autoSpaceDE w:val="0"/>
        <w:autoSpaceDN w:val="0"/>
        <w:adjustRightInd w:val="0"/>
        <w:rPr>
          <w:sz w:val="20"/>
          <w:szCs w:val="20"/>
        </w:rPr>
      </w:pPr>
      <w:r w:rsidRPr="0080317F">
        <w:rPr>
          <w:sz w:val="20"/>
          <w:szCs w:val="20"/>
        </w:rPr>
        <w:t>CPF:</w:t>
      </w:r>
    </w:p>
    <w:p w:rsidR="00A525B0" w:rsidRPr="0080317F" w:rsidRDefault="00A525B0" w:rsidP="00A525B0">
      <w:pPr>
        <w:rPr>
          <w:sz w:val="20"/>
          <w:szCs w:val="20"/>
        </w:rPr>
      </w:pPr>
    </w:p>
    <w:p w:rsidR="00A525B0" w:rsidRPr="0080317F" w:rsidRDefault="00A525B0" w:rsidP="00A525B0">
      <w:pPr>
        <w:autoSpaceDE w:val="0"/>
        <w:autoSpaceDN w:val="0"/>
        <w:adjustRightInd w:val="0"/>
        <w:rPr>
          <w:sz w:val="20"/>
          <w:szCs w:val="20"/>
        </w:rPr>
      </w:pPr>
      <w:r w:rsidRPr="0080317F">
        <w:rPr>
          <w:sz w:val="20"/>
          <w:szCs w:val="20"/>
        </w:rPr>
        <w:t xml:space="preserve">NOME:____________________________ </w:t>
      </w:r>
    </w:p>
    <w:p w:rsidR="00A525B0" w:rsidRPr="0080317F" w:rsidRDefault="00A525B0" w:rsidP="00A525B0">
      <w:pPr>
        <w:autoSpaceDE w:val="0"/>
        <w:autoSpaceDN w:val="0"/>
        <w:adjustRightInd w:val="0"/>
        <w:rPr>
          <w:sz w:val="20"/>
          <w:szCs w:val="20"/>
        </w:rPr>
      </w:pPr>
      <w:r w:rsidRPr="0080317F">
        <w:rPr>
          <w:sz w:val="20"/>
          <w:szCs w:val="20"/>
        </w:rPr>
        <w:t>RG:</w:t>
      </w:r>
    </w:p>
    <w:p w:rsidR="00A525B0" w:rsidRPr="0080317F" w:rsidRDefault="00A525B0" w:rsidP="00A525B0">
      <w:pPr>
        <w:rPr>
          <w:sz w:val="20"/>
          <w:szCs w:val="20"/>
        </w:rPr>
      </w:pPr>
      <w:r w:rsidRPr="0080317F">
        <w:rPr>
          <w:sz w:val="20"/>
          <w:szCs w:val="20"/>
        </w:rPr>
        <w:t>CPF</w:t>
      </w: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Default="00A525B0" w:rsidP="00A525B0">
      <w:pPr>
        <w:pStyle w:val="Default"/>
        <w:jc w:val="center"/>
        <w:rPr>
          <w:rFonts w:ascii="Century Gothic" w:eastAsia="Arial Unicode MS" w:hAnsi="Century Gothic"/>
          <w:b/>
          <w:sz w:val="18"/>
          <w:szCs w:val="18"/>
        </w:rPr>
      </w:pPr>
    </w:p>
    <w:p w:rsidR="00A525B0" w:rsidRPr="009D4943" w:rsidRDefault="00A525B0" w:rsidP="00A525B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X</w:t>
      </w:r>
    </w:p>
    <w:p w:rsidR="00A525B0" w:rsidRPr="009D4943" w:rsidRDefault="00A525B0" w:rsidP="00A525B0">
      <w:pPr>
        <w:pStyle w:val="Default"/>
        <w:jc w:val="center"/>
        <w:rPr>
          <w:rFonts w:ascii="Century Gothic" w:eastAsia="Arial Unicode MS" w:hAnsi="Century Gothic"/>
          <w:b/>
          <w:sz w:val="18"/>
          <w:szCs w:val="18"/>
        </w:rPr>
      </w:pPr>
    </w:p>
    <w:p w:rsidR="00A525B0" w:rsidRPr="009D4943" w:rsidRDefault="00A525B0" w:rsidP="00A525B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EQUIPARADAS</w:t>
      </w:r>
    </w:p>
    <w:p w:rsidR="00A525B0" w:rsidRPr="009D4943" w:rsidRDefault="00A525B0" w:rsidP="00A525B0">
      <w:pPr>
        <w:pStyle w:val="Default"/>
        <w:jc w:val="center"/>
        <w:rPr>
          <w:rFonts w:ascii="Century Gothic" w:eastAsia="Arial Unicode MS" w:hAnsi="Century Gothic"/>
          <w:b/>
          <w:sz w:val="18"/>
          <w:szCs w:val="18"/>
        </w:rPr>
      </w:pPr>
    </w:p>
    <w:p w:rsidR="00A525B0" w:rsidRPr="009D4943" w:rsidRDefault="00A525B0" w:rsidP="00A525B0">
      <w:pPr>
        <w:pStyle w:val="Default"/>
        <w:jc w:val="center"/>
        <w:rPr>
          <w:rFonts w:ascii="Century Gothic" w:eastAsia="Arial Unicode MS" w:hAnsi="Century Gothic"/>
          <w:b/>
          <w:sz w:val="18"/>
          <w:szCs w:val="18"/>
        </w:rPr>
      </w:pPr>
    </w:p>
    <w:p w:rsidR="00A525B0" w:rsidRPr="009D4943" w:rsidRDefault="00A525B0" w:rsidP="00A525B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525B0" w:rsidRPr="009D4943" w:rsidRDefault="00A525B0" w:rsidP="00A525B0">
      <w:pPr>
        <w:pStyle w:val="Default"/>
        <w:spacing w:line="360" w:lineRule="auto"/>
        <w:jc w:val="both"/>
        <w:rPr>
          <w:rFonts w:ascii="Century Gothic" w:eastAsia="Arial Unicode MS" w:hAnsi="Century Gothic"/>
          <w:sz w:val="18"/>
          <w:szCs w:val="18"/>
        </w:rPr>
      </w:pPr>
    </w:p>
    <w:p w:rsidR="00A525B0" w:rsidRPr="009D4943" w:rsidRDefault="00A525B0" w:rsidP="00A525B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A525B0" w:rsidRDefault="00A525B0" w:rsidP="00A525B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da Lei Complementar </w:t>
      </w:r>
      <w:r>
        <w:rPr>
          <w:rFonts w:ascii="Century Gothic" w:eastAsia="Arial Unicode MS" w:hAnsi="Century Gothic"/>
          <w:sz w:val="18"/>
          <w:szCs w:val="18"/>
        </w:rPr>
        <w:t>nº 123/2006;</w:t>
      </w:r>
    </w:p>
    <w:p w:rsidR="00A525B0" w:rsidRDefault="00A525B0" w:rsidP="00A525B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A525B0" w:rsidRPr="009D4943" w:rsidRDefault="00A525B0" w:rsidP="00A525B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A525B0" w:rsidRPr="009D4943" w:rsidRDefault="00A525B0" w:rsidP="00A525B0">
      <w:pPr>
        <w:pStyle w:val="Default"/>
        <w:spacing w:line="360" w:lineRule="auto"/>
        <w:jc w:val="both"/>
        <w:rPr>
          <w:rFonts w:ascii="Century Gothic" w:eastAsia="Arial Unicode MS" w:hAnsi="Century Gothic"/>
          <w:sz w:val="18"/>
          <w:szCs w:val="18"/>
        </w:rPr>
      </w:pPr>
    </w:p>
    <w:p w:rsidR="00A525B0" w:rsidRPr="009D4943" w:rsidRDefault="00A525B0" w:rsidP="00A525B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A525B0" w:rsidRPr="009D4943" w:rsidRDefault="00A525B0" w:rsidP="00A525B0">
      <w:pPr>
        <w:pStyle w:val="Default"/>
        <w:jc w:val="both"/>
        <w:rPr>
          <w:rFonts w:ascii="Century Gothic" w:eastAsia="Arial Unicode MS" w:hAnsi="Century Gothic"/>
          <w:sz w:val="18"/>
          <w:szCs w:val="18"/>
        </w:rPr>
      </w:pPr>
    </w:p>
    <w:p w:rsidR="00A525B0" w:rsidRPr="009D4943" w:rsidRDefault="00A525B0" w:rsidP="00A525B0">
      <w:pPr>
        <w:pStyle w:val="Default"/>
        <w:jc w:val="both"/>
        <w:rPr>
          <w:rFonts w:ascii="Century Gothic" w:eastAsia="Arial Unicode MS" w:hAnsi="Century Gothic"/>
          <w:sz w:val="18"/>
          <w:szCs w:val="18"/>
        </w:rPr>
      </w:pPr>
    </w:p>
    <w:p w:rsidR="00A525B0" w:rsidRPr="009D4943" w:rsidRDefault="00A525B0" w:rsidP="00A525B0">
      <w:pPr>
        <w:pStyle w:val="Default"/>
        <w:jc w:val="both"/>
        <w:rPr>
          <w:rFonts w:ascii="Century Gothic" w:eastAsia="Arial Unicode MS" w:hAnsi="Century Gothic"/>
          <w:sz w:val="18"/>
          <w:szCs w:val="18"/>
        </w:rPr>
      </w:pPr>
    </w:p>
    <w:p w:rsidR="00A525B0" w:rsidRPr="009D4943" w:rsidRDefault="00A525B0" w:rsidP="00A525B0">
      <w:pPr>
        <w:pStyle w:val="Default"/>
        <w:jc w:val="both"/>
        <w:rPr>
          <w:rFonts w:ascii="Century Gothic" w:eastAsia="Arial Unicode MS" w:hAnsi="Century Gothic"/>
          <w:sz w:val="18"/>
          <w:szCs w:val="18"/>
        </w:rPr>
      </w:pPr>
    </w:p>
    <w:p w:rsidR="00A525B0" w:rsidRPr="009D4943" w:rsidRDefault="00A525B0" w:rsidP="00A525B0">
      <w:pPr>
        <w:pStyle w:val="Default"/>
        <w:jc w:val="both"/>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A525B0" w:rsidRPr="009D4943" w:rsidRDefault="00A525B0" w:rsidP="00A525B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A525B0" w:rsidRPr="009D4943" w:rsidRDefault="00A525B0" w:rsidP="00A525B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center"/>
        <w:rPr>
          <w:rFonts w:ascii="Century Gothic" w:eastAsia="Arial Unicode MS" w:hAnsi="Century Gothic"/>
          <w:sz w:val="18"/>
          <w:szCs w:val="18"/>
        </w:rPr>
      </w:pPr>
    </w:p>
    <w:p w:rsidR="00A525B0" w:rsidRPr="009D4943" w:rsidRDefault="00A525B0" w:rsidP="00A525B0">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A525B0" w:rsidRPr="009D4943" w:rsidRDefault="00A525B0" w:rsidP="00A525B0">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A525B0" w:rsidRDefault="00A525B0" w:rsidP="00A525B0">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4055B2" w:rsidRPr="00A525B0" w:rsidRDefault="004055B2" w:rsidP="00A525B0">
      <w:pPr>
        <w:jc w:val="right"/>
      </w:pPr>
    </w:p>
    <w:sectPr w:rsidR="004055B2" w:rsidRPr="00A525B0" w:rsidSect="00341252">
      <w:headerReference w:type="default" r:id="rId9"/>
      <w:footerReference w:type="even" r:id="rId10"/>
      <w:footerReference w:type="default" r:id="rId11"/>
      <w:pgSz w:w="11907" w:h="16840" w:code="9"/>
      <w:pgMar w:top="567" w:right="1021" w:bottom="28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0CE7" w:rsidRDefault="009B0CE7" w:rsidP="004B6C5F">
      <w:r>
        <w:separator/>
      </w:r>
    </w:p>
  </w:endnote>
  <w:endnote w:type="continuationSeparator" w:id="0">
    <w:p w:rsidR="009B0CE7" w:rsidRDefault="009B0CE7" w:rsidP="004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cofont_Spranq_eco_Sans">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3E9" w:rsidRDefault="003D03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03E9" w:rsidRDefault="003D03E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3E9" w:rsidRPr="00F57BB2" w:rsidRDefault="003D03E9" w:rsidP="00B33735">
    <w:pPr>
      <w:pStyle w:val="Cabealho"/>
      <w:pBdr>
        <w:top w:val="single" w:sz="12" w:space="0" w:color="auto"/>
      </w:pBdr>
      <w:jc w:val="center"/>
    </w:pPr>
    <w:r>
      <w:rPr>
        <w:rFonts w:ascii="Franklin Gothic Book" w:hAnsi="Franklin Gothic Book" w:cs="Tahoma"/>
        <w:sz w:val="18"/>
        <w:szCs w:val="18"/>
      </w:rPr>
      <w:t>PREFEITURA MUNICIPAL DE MONTE AZUL, PÇA. CEL. JONATHAS, 220 – CENTRO – MONTE AZUL –MINAS GERAIS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0CE7" w:rsidRDefault="009B0CE7" w:rsidP="004B6C5F">
      <w:r>
        <w:separator/>
      </w:r>
    </w:p>
  </w:footnote>
  <w:footnote w:type="continuationSeparator" w:id="0">
    <w:p w:rsidR="009B0CE7" w:rsidRDefault="009B0CE7" w:rsidP="004B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76" w:type="dxa"/>
      <w:tblBorders>
        <w:bottom w:val="single" w:sz="4" w:space="0" w:color="auto"/>
        <w:right w:val="single" w:sz="4" w:space="0" w:color="auto"/>
      </w:tblBorders>
      <w:tblLook w:val="04A0" w:firstRow="1" w:lastRow="0" w:firstColumn="1" w:lastColumn="0" w:noHBand="0" w:noVBand="1"/>
    </w:tblPr>
    <w:tblGrid>
      <w:gridCol w:w="1702"/>
      <w:gridCol w:w="8221"/>
    </w:tblGrid>
    <w:tr w:rsidR="003D03E9" w:rsidTr="004C5B5B">
      <w:tc>
        <w:tcPr>
          <w:tcW w:w="1702" w:type="dxa"/>
          <w:shd w:val="clear" w:color="auto" w:fill="auto"/>
        </w:tcPr>
        <w:p w:rsidR="003D03E9" w:rsidRPr="00B72492" w:rsidRDefault="003D03E9" w:rsidP="004C5B5B">
          <w:pPr>
            <w:jc w:val="center"/>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221" w:type="dxa"/>
          <w:tcBorders>
            <w:bottom w:val="single" w:sz="4" w:space="0" w:color="auto"/>
            <w:right w:val="nil"/>
          </w:tcBorders>
          <w:shd w:val="clear" w:color="auto" w:fill="auto"/>
        </w:tcPr>
        <w:p w:rsidR="003D03E9" w:rsidRPr="00B72492" w:rsidRDefault="003D03E9" w:rsidP="004C5B5B">
          <w:pPr>
            <w:spacing w:before="8"/>
            <w:ind w:left="20"/>
            <w:jc w:val="center"/>
            <w:rPr>
              <w:rFonts w:ascii="Arial"/>
              <w:b/>
              <w:sz w:val="36"/>
            </w:rPr>
          </w:pPr>
          <w:r w:rsidRPr="00B72492">
            <w:rPr>
              <w:rFonts w:ascii="Arial"/>
              <w:b/>
              <w:sz w:val="36"/>
            </w:rPr>
            <w:t>PREFEITURA MUNICIPAL DE MONTE AZUL</w:t>
          </w:r>
        </w:p>
        <w:p w:rsidR="003D03E9" w:rsidRPr="00935037" w:rsidRDefault="003D03E9" w:rsidP="004C5B5B">
          <w:pPr>
            <w:spacing w:before="98" w:line="278" w:lineRule="auto"/>
            <w:ind w:left="597" w:right="453"/>
            <w:jc w:val="center"/>
            <w:rPr>
              <w:rFonts w:ascii="Arial" w:hAnsi="Arial"/>
              <w:sz w:val="18"/>
              <w:szCs w:val="18"/>
            </w:rPr>
          </w:pPr>
          <w:r w:rsidRPr="00935037">
            <w:rPr>
              <w:rFonts w:ascii="Arial"/>
              <w:sz w:val="18"/>
              <w:szCs w:val="18"/>
            </w:rPr>
            <w:t>CNPJ: 18.650.945/0001-14</w:t>
          </w:r>
        </w:p>
        <w:p w:rsidR="003D03E9" w:rsidRPr="00935037" w:rsidRDefault="003D03E9" w:rsidP="004C5B5B">
          <w:pPr>
            <w:spacing w:before="98" w:line="278" w:lineRule="auto"/>
            <w:ind w:left="597" w:right="453"/>
            <w:jc w:val="center"/>
            <w:rPr>
              <w:rFonts w:ascii="Arial"/>
              <w:sz w:val="18"/>
              <w:szCs w:val="18"/>
            </w:rPr>
          </w:pPr>
          <w:r w:rsidRPr="00935037">
            <w:rPr>
              <w:rFonts w:ascii="Arial" w:hAnsi="Arial"/>
              <w:sz w:val="18"/>
              <w:szCs w:val="18"/>
            </w:rPr>
            <w:t xml:space="preserve">Praça Coronel Jonathas - 220 – Centro - </w:t>
          </w:r>
          <w:r w:rsidRPr="00935037">
            <w:rPr>
              <w:rFonts w:ascii="Arial"/>
              <w:sz w:val="18"/>
              <w:szCs w:val="18"/>
            </w:rPr>
            <w:t xml:space="preserve">Fone: (38) 3811-1059 / Fax: (38) 3811-1766 </w:t>
          </w:r>
        </w:p>
        <w:p w:rsidR="003D03E9" w:rsidRPr="00935037" w:rsidRDefault="003D03E9" w:rsidP="004C5B5B">
          <w:pPr>
            <w:spacing w:before="98" w:line="278" w:lineRule="auto"/>
            <w:ind w:left="597" w:right="453"/>
            <w:jc w:val="center"/>
            <w:rPr>
              <w:rFonts w:ascii="Arial"/>
              <w:sz w:val="18"/>
              <w:szCs w:val="18"/>
            </w:rPr>
          </w:pPr>
          <w:r w:rsidRPr="00935037">
            <w:rPr>
              <w:rFonts w:ascii="Arial"/>
              <w:sz w:val="18"/>
              <w:szCs w:val="18"/>
            </w:rPr>
            <w:t xml:space="preserve">MONTE AZUL </w:t>
          </w:r>
          <w:r w:rsidRPr="00935037">
            <w:rPr>
              <w:rFonts w:ascii="Arial"/>
              <w:sz w:val="18"/>
              <w:szCs w:val="18"/>
            </w:rPr>
            <w:t>–</w:t>
          </w:r>
          <w:r w:rsidRPr="00935037">
            <w:rPr>
              <w:rFonts w:ascii="Arial"/>
              <w:sz w:val="18"/>
              <w:szCs w:val="18"/>
            </w:rPr>
            <w:t xml:space="preserve"> ESTADO DE MINAS GERAIS</w:t>
          </w:r>
        </w:p>
        <w:p w:rsidR="003D03E9" w:rsidRPr="00B72492" w:rsidRDefault="003D03E9" w:rsidP="004C5B5B">
          <w:pPr>
            <w:jc w:val="center"/>
            <w:rPr>
              <w:rFonts w:ascii="Calibri" w:hAnsi="Calibri" w:cs="Calibri"/>
              <w:sz w:val="4"/>
            </w:rPr>
          </w:pPr>
        </w:p>
      </w:tc>
    </w:tr>
  </w:tbl>
  <w:p w:rsidR="003D03E9" w:rsidRDefault="003D03E9" w:rsidP="004C5B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720" w:hanging="360"/>
      </w:pPr>
      <w:rPr>
        <w:b/>
      </w:rPr>
    </w:lvl>
    <w:lvl w:ilvl="1">
      <w:start w:val="1"/>
      <w:numFmt w:val="decimal"/>
      <w:lvlText w:val="%1.%2."/>
      <w:lvlJc w:val="left"/>
      <w:pPr>
        <w:tabs>
          <w:tab w:val="num" w:pos="360"/>
        </w:tabs>
        <w:ind w:left="1152" w:hanging="432"/>
      </w:pPr>
      <w:rPr>
        <w:b/>
      </w:rPr>
    </w:lvl>
    <w:lvl w:ilvl="2">
      <w:start w:val="1"/>
      <w:numFmt w:val="decimal"/>
      <w:lvlText w:val="%1.%2.%3."/>
      <w:lvlJc w:val="left"/>
      <w:pPr>
        <w:tabs>
          <w:tab w:val="num" w:pos="360"/>
        </w:tabs>
        <w:ind w:left="1584" w:hanging="504"/>
      </w:pPr>
      <w:rPr>
        <w:b/>
      </w:r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 w15:restartNumberingAfterBreak="0">
    <w:nsid w:val="0000000C"/>
    <w:multiLevelType w:val="multilevel"/>
    <w:tmpl w:val="0000000C"/>
    <w:name w:val="WW8Num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98226B"/>
    <w:multiLevelType w:val="hybridMultilevel"/>
    <w:tmpl w:val="FB661062"/>
    <w:lvl w:ilvl="0" w:tplc="11B6D0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D172EC"/>
    <w:multiLevelType w:val="multilevel"/>
    <w:tmpl w:val="37B0D6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3766EED"/>
    <w:multiLevelType w:val="hybridMultilevel"/>
    <w:tmpl w:val="D8525926"/>
    <w:lvl w:ilvl="0" w:tplc="627A3D0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784BC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80271DD"/>
    <w:multiLevelType w:val="hybridMultilevel"/>
    <w:tmpl w:val="AB964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15:restartNumberingAfterBreak="0">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15:restartNumberingAfterBreak="0">
    <w:nsid w:val="593B79FC"/>
    <w:multiLevelType w:val="hybridMultilevel"/>
    <w:tmpl w:val="4B322A90"/>
    <w:lvl w:ilvl="0" w:tplc="43FA3542">
      <w:start w:val="1"/>
      <w:numFmt w:val="lowerLetter"/>
      <w:lvlText w:val="%1)"/>
      <w:lvlJc w:val="left"/>
      <w:pPr>
        <w:ind w:left="720" w:hanging="360"/>
      </w:pPr>
      <w:rPr>
        <w:rFonts w:ascii="Century Gothic" w:hAnsi="Century Gothic"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4"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7F11145F"/>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373916798">
    <w:abstractNumId w:val="15"/>
  </w:num>
  <w:num w:numId="2" w16cid:durableId="1322275050">
    <w:abstractNumId w:val="22"/>
  </w:num>
  <w:num w:numId="3" w16cid:durableId="770321516">
    <w:abstractNumId w:val="23"/>
  </w:num>
  <w:num w:numId="4" w16cid:durableId="1424296975">
    <w:abstractNumId w:val="19"/>
  </w:num>
  <w:num w:numId="5" w16cid:durableId="424688084">
    <w:abstractNumId w:val="4"/>
  </w:num>
  <w:num w:numId="6" w16cid:durableId="1382293040">
    <w:abstractNumId w:val="24"/>
  </w:num>
  <w:num w:numId="7" w16cid:durableId="15472594">
    <w:abstractNumId w:val="8"/>
  </w:num>
  <w:num w:numId="8" w16cid:durableId="422068060">
    <w:abstractNumId w:val="25"/>
  </w:num>
  <w:num w:numId="9" w16cid:durableId="4402453">
    <w:abstractNumId w:val="10"/>
  </w:num>
  <w:num w:numId="10" w16cid:durableId="183517847">
    <w:abstractNumId w:val="26"/>
  </w:num>
  <w:num w:numId="11" w16cid:durableId="1599823470">
    <w:abstractNumId w:val="7"/>
  </w:num>
  <w:num w:numId="12" w16cid:durableId="1076394107">
    <w:abstractNumId w:val="20"/>
  </w:num>
  <w:num w:numId="13" w16cid:durableId="596913355">
    <w:abstractNumId w:val="16"/>
  </w:num>
  <w:num w:numId="14" w16cid:durableId="1477333439">
    <w:abstractNumId w:val="18"/>
  </w:num>
  <w:num w:numId="15" w16cid:durableId="119689635">
    <w:abstractNumId w:val="0"/>
  </w:num>
  <w:num w:numId="16" w16cid:durableId="1684626026">
    <w:abstractNumId w:val="5"/>
  </w:num>
  <w:num w:numId="17" w16cid:durableId="760032254">
    <w:abstractNumId w:val="11"/>
  </w:num>
  <w:num w:numId="18" w16cid:durableId="1016811261">
    <w:abstractNumId w:val="3"/>
  </w:num>
  <w:num w:numId="19" w16cid:durableId="1612978109">
    <w:abstractNumId w:val="17"/>
  </w:num>
  <w:num w:numId="20" w16cid:durableId="1120683132">
    <w:abstractNumId w:val="21"/>
  </w:num>
  <w:num w:numId="21" w16cid:durableId="672875175">
    <w:abstractNumId w:val="28"/>
  </w:num>
  <w:num w:numId="22" w16cid:durableId="848060889">
    <w:abstractNumId w:val="9"/>
  </w:num>
  <w:num w:numId="23" w16cid:durableId="1652756110">
    <w:abstractNumId w:val="6"/>
  </w:num>
  <w:num w:numId="24" w16cid:durableId="2085830211">
    <w:abstractNumId w:val="12"/>
  </w:num>
  <w:num w:numId="25" w16cid:durableId="714502473">
    <w:abstractNumId w:val="13"/>
  </w:num>
  <w:num w:numId="26" w16cid:durableId="1476876070">
    <w:abstractNumId w:val="27"/>
  </w:num>
  <w:num w:numId="27" w16cid:durableId="11830687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CB"/>
    <w:rsid w:val="00004D11"/>
    <w:rsid w:val="000629FB"/>
    <w:rsid w:val="000658A5"/>
    <w:rsid w:val="000862C6"/>
    <w:rsid w:val="000A1B0F"/>
    <w:rsid w:val="000D3DE4"/>
    <w:rsid w:val="000D7345"/>
    <w:rsid w:val="000F14F7"/>
    <w:rsid w:val="000F42A1"/>
    <w:rsid w:val="000F4610"/>
    <w:rsid w:val="000F5A6A"/>
    <w:rsid w:val="00105364"/>
    <w:rsid w:val="00116AAB"/>
    <w:rsid w:val="0016050C"/>
    <w:rsid w:val="00176441"/>
    <w:rsid w:val="001A14F9"/>
    <w:rsid w:val="001A19C1"/>
    <w:rsid w:val="001B2082"/>
    <w:rsid w:val="0024425E"/>
    <w:rsid w:val="00244B8E"/>
    <w:rsid w:val="00276CA8"/>
    <w:rsid w:val="0027797D"/>
    <w:rsid w:val="00283757"/>
    <w:rsid w:val="002B4A0B"/>
    <w:rsid w:val="002C3EBF"/>
    <w:rsid w:val="002C3EC4"/>
    <w:rsid w:val="002D3DF3"/>
    <w:rsid w:val="002D5D3C"/>
    <w:rsid w:val="002D67B6"/>
    <w:rsid w:val="002D7617"/>
    <w:rsid w:val="003129AD"/>
    <w:rsid w:val="00316504"/>
    <w:rsid w:val="00317E30"/>
    <w:rsid w:val="00341252"/>
    <w:rsid w:val="00352976"/>
    <w:rsid w:val="00360D8D"/>
    <w:rsid w:val="00362FD8"/>
    <w:rsid w:val="00376E68"/>
    <w:rsid w:val="003D03E9"/>
    <w:rsid w:val="00400470"/>
    <w:rsid w:val="004055B2"/>
    <w:rsid w:val="00415495"/>
    <w:rsid w:val="004255CB"/>
    <w:rsid w:val="00425F7F"/>
    <w:rsid w:val="00447CDB"/>
    <w:rsid w:val="004A27F8"/>
    <w:rsid w:val="004B5AAE"/>
    <w:rsid w:val="004B6C5F"/>
    <w:rsid w:val="004B714B"/>
    <w:rsid w:val="004C5B5B"/>
    <w:rsid w:val="004F793A"/>
    <w:rsid w:val="0050543C"/>
    <w:rsid w:val="005107CA"/>
    <w:rsid w:val="00527CFB"/>
    <w:rsid w:val="00566D8B"/>
    <w:rsid w:val="005945DA"/>
    <w:rsid w:val="005A7749"/>
    <w:rsid w:val="005B3E7B"/>
    <w:rsid w:val="005B56AE"/>
    <w:rsid w:val="005B7C60"/>
    <w:rsid w:val="005C1F7C"/>
    <w:rsid w:val="00611BB5"/>
    <w:rsid w:val="0062573D"/>
    <w:rsid w:val="00661E2F"/>
    <w:rsid w:val="00683F77"/>
    <w:rsid w:val="00690195"/>
    <w:rsid w:val="00695AAA"/>
    <w:rsid w:val="006A55C5"/>
    <w:rsid w:val="006D031A"/>
    <w:rsid w:val="006E5751"/>
    <w:rsid w:val="006F4698"/>
    <w:rsid w:val="00702B41"/>
    <w:rsid w:val="007037A7"/>
    <w:rsid w:val="007055EA"/>
    <w:rsid w:val="00721EE5"/>
    <w:rsid w:val="007237C4"/>
    <w:rsid w:val="00727F0A"/>
    <w:rsid w:val="00762EB5"/>
    <w:rsid w:val="007A3BF2"/>
    <w:rsid w:val="007C4F63"/>
    <w:rsid w:val="007D215F"/>
    <w:rsid w:val="007D473E"/>
    <w:rsid w:val="007E0D93"/>
    <w:rsid w:val="007F321B"/>
    <w:rsid w:val="007F32A2"/>
    <w:rsid w:val="00804CCC"/>
    <w:rsid w:val="00816F89"/>
    <w:rsid w:val="008250F7"/>
    <w:rsid w:val="00840121"/>
    <w:rsid w:val="00882DCC"/>
    <w:rsid w:val="00897A16"/>
    <w:rsid w:val="008B25AD"/>
    <w:rsid w:val="008C2B90"/>
    <w:rsid w:val="00910BFA"/>
    <w:rsid w:val="00937A53"/>
    <w:rsid w:val="0094741A"/>
    <w:rsid w:val="0095019E"/>
    <w:rsid w:val="00950305"/>
    <w:rsid w:val="00960F98"/>
    <w:rsid w:val="00981177"/>
    <w:rsid w:val="009B09A6"/>
    <w:rsid w:val="009B0CE7"/>
    <w:rsid w:val="009B70F1"/>
    <w:rsid w:val="009D5AA2"/>
    <w:rsid w:val="00A029FB"/>
    <w:rsid w:val="00A0607D"/>
    <w:rsid w:val="00A25D2D"/>
    <w:rsid w:val="00A27C14"/>
    <w:rsid w:val="00A525B0"/>
    <w:rsid w:val="00A56FB0"/>
    <w:rsid w:val="00A6164D"/>
    <w:rsid w:val="00A63D6F"/>
    <w:rsid w:val="00A976AF"/>
    <w:rsid w:val="00AB48C9"/>
    <w:rsid w:val="00AC2AB5"/>
    <w:rsid w:val="00AD1BF7"/>
    <w:rsid w:val="00AD6787"/>
    <w:rsid w:val="00AE25A1"/>
    <w:rsid w:val="00AF66C7"/>
    <w:rsid w:val="00B109B7"/>
    <w:rsid w:val="00B149AA"/>
    <w:rsid w:val="00B33735"/>
    <w:rsid w:val="00B435F3"/>
    <w:rsid w:val="00B43BF4"/>
    <w:rsid w:val="00B6223B"/>
    <w:rsid w:val="00B71E2D"/>
    <w:rsid w:val="00B9532C"/>
    <w:rsid w:val="00BA712E"/>
    <w:rsid w:val="00BB288B"/>
    <w:rsid w:val="00BD39C6"/>
    <w:rsid w:val="00BD3C01"/>
    <w:rsid w:val="00BD6A73"/>
    <w:rsid w:val="00BE148A"/>
    <w:rsid w:val="00BE441B"/>
    <w:rsid w:val="00C04D57"/>
    <w:rsid w:val="00C0728F"/>
    <w:rsid w:val="00C13BE2"/>
    <w:rsid w:val="00C86EDC"/>
    <w:rsid w:val="00C9298C"/>
    <w:rsid w:val="00CB135F"/>
    <w:rsid w:val="00CB2044"/>
    <w:rsid w:val="00CE6FA5"/>
    <w:rsid w:val="00D024B1"/>
    <w:rsid w:val="00D2163D"/>
    <w:rsid w:val="00D36FCB"/>
    <w:rsid w:val="00D44C1D"/>
    <w:rsid w:val="00D70A42"/>
    <w:rsid w:val="00D758BF"/>
    <w:rsid w:val="00D8537C"/>
    <w:rsid w:val="00D97723"/>
    <w:rsid w:val="00DA07BB"/>
    <w:rsid w:val="00DA1C23"/>
    <w:rsid w:val="00DC584C"/>
    <w:rsid w:val="00DD29EA"/>
    <w:rsid w:val="00DF6A43"/>
    <w:rsid w:val="00DF7127"/>
    <w:rsid w:val="00E02E1A"/>
    <w:rsid w:val="00E15648"/>
    <w:rsid w:val="00E35157"/>
    <w:rsid w:val="00E62263"/>
    <w:rsid w:val="00E73215"/>
    <w:rsid w:val="00E94746"/>
    <w:rsid w:val="00EC7474"/>
    <w:rsid w:val="00ED014E"/>
    <w:rsid w:val="00EF051F"/>
    <w:rsid w:val="00F11325"/>
    <w:rsid w:val="00F62DA3"/>
    <w:rsid w:val="00F648BB"/>
    <w:rsid w:val="00F66DBC"/>
    <w:rsid w:val="00F6786C"/>
    <w:rsid w:val="00FC6166"/>
    <w:rsid w:val="00FC76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87244AE"/>
  <w15:docId w15:val="{EB68FF9C-1DD7-44FA-A435-11CBAEB1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CB"/>
    <w:rPr>
      <w:rFonts w:ascii="Times New Roman" w:eastAsia="Times New Roman" w:hAnsi="Times New Roman" w:cs="Times New Roman"/>
      <w:spacing w:val="0"/>
      <w:position w:val="0"/>
      <w:sz w:val="24"/>
      <w:szCs w:val="24"/>
      <w:lang w:eastAsia="pt-BR"/>
    </w:rPr>
  </w:style>
  <w:style w:type="paragraph" w:styleId="Ttulo1">
    <w:name w:val="heading 1"/>
    <w:basedOn w:val="Normal"/>
    <w:next w:val="Normal"/>
    <w:link w:val="Ttulo1Char"/>
    <w:qFormat/>
    <w:rsid w:val="00D36FCB"/>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next w:val="Normal"/>
    <w:link w:val="Ttulo2Char"/>
    <w:qFormat/>
    <w:rsid w:val="00D70A42"/>
    <w:pPr>
      <w:keepNext/>
      <w:jc w:val="center"/>
      <w:outlineLvl w:val="1"/>
    </w:pPr>
    <w:rPr>
      <w:szCs w:val="20"/>
      <w:lang w:val="x-none"/>
    </w:rPr>
  </w:style>
  <w:style w:type="paragraph" w:styleId="Ttulo3">
    <w:name w:val="heading 3"/>
    <w:basedOn w:val="Normal"/>
    <w:next w:val="Normal"/>
    <w:link w:val="Ttulo3Char"/>
    <w:qFormat/>
    <w:rsid w:val="00D70A42"/>
    <w:pPr>
      <w:keepNext/>
      <w:jc w:val="both"/>
      <w:outlineLvl w:val="2"/>
    </w:pPr>
    <w:rPr>
      <w:szCs w:val="20"/>
      <w:lang w:val="x-none"/>
    </w:rPr>
  </w:style>
  <w:style w:type="paragraph" w:styleId="Ttulo4">
    <w:name w:val="heading 4"/>
    <w:basedOn w:val="Normal"/>
    <w:next w:val="Normal"/>
    <w:link w:val="Ttulo4Char"/>
    <w:unhideWhenUsed/>
    <w:qFormat/>
    <w:rsid w:val="00D36FC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70A42"/>
    <w:pPr>
      <w:keepNext/>
      <w:jc w:val="both"/>
      <w:outlineLvl w:val="4"/>
    </w:pPr>
    <w:rPr>
      <w:rFonts w:ascii="Arial" w:hAnsi="Arial"/>
      <w:b/>
      <w:sz w:val="28"/>
      <w:szCs w:val="20"/>
      <w:lang w:val="x-none"/>
    </w:rPr>
  </w:style>
  <w:style w:type="paragraph" w:styleId="Ttulo6">
    <w:name w:val="heading 6"/>
    <w:basedOn w:val="Normal"/>
    <w:next w:val="Normal"/>
    <w:link w:val="Ttulo6Char"/>
    <w:unhideWhenUsed/>
    <w:qFormat/>
    <w:rsid w:val="00D36FCB"/>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nhideWhenUsed/>
    <w:qFormat/>
    <w:rsid w:val="004B5AA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rsid w:val="00D70A42"/>
    <w:pPr>
      <w:keepNext/>
      <w:jc w:val="center"/>
      <w:outlineLvl w:val="7"/>
    </w:pPr>
    <w:rPr>
      <w:rFonts w:ascii="Arial" w:hAnsi="Arial"/>
      <w:b/>
      <w:sz w:val="26"/>
      <w:szCs w:val="20"/>
      <w:u w:val="single"/>
      <w:lang w:val="x-none"/>
    </w:rPr>
  </w:style>
  <w:style w:type="paragraph" w:styleId="Ttulo9">
    <w:name w:val="heading 9"/>
    <w:basedOn w:val="Normal"/>
    <w:next w:val="Normal"/>
    <w:link w:val="Ttulo9Char"/>
    <w:qFormat/>
    <w:rsid w:val="00D70A42"/>
    <w:pPr>
      <w:keepNext/>
      <w:jc w:val="center"/>
      <w:outlineLvl w:val="8"/>
    </w:pPr>
    <w:rPr>
      <w:rFonts w:ascii="Arial" w:hAnsi="Arial"/>
      <w:sz w:val="28"/>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CB"/>
    <w:rPr>
      <w:rFonts w:asciiTheme="majorHAnsi" w:eastAsiaTheme="majorEastAsia" w:hAnsiTheme="majorHAnsi" w:cstheme="majorBidi"/>
      <w:bCs/>
      <w:color w:val="365F91" w:themeColor="accent1" w:themeShade="BF"/>
      <w:spacing w:val="0"/>
      <w:position w:val="0"/>
      <w:sz w:val="28"/>
      <w:szCs w:val="28"/>
      <w:lang w:eastAsia="pt-BR"/>
    </w:rPr>
  </w:style>
  <w:style w:type="character" w:customStyle="1" w:styleId="Ttulo4Char">
    <w:name w:val="Título 4 Char"/>
    <w:basedOn w:val="Fontepargpadro"/>
    <w:link w:val="Ttulo4"/>
    <w:rsid w:val="00D36FCB"/>
    <w:rPr>
      <w:rFonts w:asciiTheme="majorHAnsi" w:eastAsiaTheme="majorEastAsia" w:hAnsiTheme="majorHAnsi" w:cstheme="majorBidi"/>
      <w:b/>
      <w:bCs/>
      <w:i/>
      <w:iCs/>
      <w:color w:val="4F81BD" w:themeColor="accent1"/>
      <w:spacing w:val="0"/>
      <w:position w:val="0"/>
      <w:sz w:val="24"/>
      <w:szCs w:val="24"/>
      <w:lang w:eastAsia="pt-BR"/>
    </w:rPr>
  </w:style>
  <w:style w:type="character" w:customStyle="1" w:styleId="Ttulo6Char">
    <w:name w:val="Título 6 Char"/>
    <w:basedOn w:val="Fontepargpadro"/>
    <w:link w:val="Ttulo6"/>
    <w:rsid w:val="00D36FCB"/>
    <w:rPr>
      <w:rFonts w:ascii="Calibri" w:eastAsia="Times New Roman" w:hAnsi="Calibri" w:cs="Times New Roman"/>
      <w:b/>
      <w:bCs/>
      <w:spacing w:val="0"/>
      <w:position w:val="0"/>
      <w:sz w:val="22"/>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D36FCB"/>
    <w:pPr>
      <w:tabs>
        <w:tab w:val="center" w:pos="4419"/>
        <w:tab w:val="right" w:pos="8838"/>
      </w:tabs>
    </w:pPr>
    <w:rPr>
      <w:rFonts w:eastAsia="MS Mincho"/>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D36FCB"/>
    <w:rPr>
      <w:rFonts w:ascii="Times New Roman" w:eastAsia="MS Mincho" w:hAnsi="Times New Roman" w:cs="Times New Roman"/>
      <w:spacing w:val="0"/>
      <w:position w:val="0"/>
      <w:sz w:val="24"/>
      <w:szCs w:val="24"/>
      <w:lang w:eastAsia="pt-BR"/>
    </w:rPr>
  </w:style>
  <w:style w:type="paragraph" w:styleId="Rodap">
    <w:name w:val="footer"/>
    <w:basedOn w:val="Normal"/>
    <w:link w:val="RodapChar"/>
    <w:rsid w:val="00D36FCB"/>
    <w:pPr>
      <w:tabs>
        <w:tab w:val="center" w:pos="4419"/>
        <w:tab w:val="right" w:pos="8838"/>
      </w:tabs>
    </w:pPr>
  </w:style>
  <w:style w:type="character" w:customStyle="1" w:styleId="RodapChar">
    <w:name w:val="Rodapé Char"/>
    <w:basedOn w:val="Fontepargpadro"/>
    <w:link w:val="Rodap"/>
    <w:rsid w:val="00D36FCB"/>
    <w:rPr>
      <w:rFonts w:ascii="Times New Roman" w:eastAsia="Times New Roman" w:hAnsi="Times New Roman" w:cs="Times New Roman"/>
      <w:spacing w:val="0"/>
      <w:position w:val="0"/>
      <w:sz w:val="24"/>
      <w:szCs w:val="24"/>
      <w:lang w:eastAsia="pt-BR"/>
    </w:rPr>
  </w:style>
  <w:style w:type="character" w:styleId="Hyperlink">
    <w:name w:val="Hyperlink"/>
    <w:rsid w:val="00D36FCB"/>
    <w:rPr>
      <w:color w:val="0000FF"/>
      <w:u w:val="single"/>
    </w:rPr>
  </w:style>
  <w:style w:type="character" w:styleId="Nmerodepgina">
    <w:name w:val="page number"/>
    <w:basedOn w:val="Fontepargpadro"/>
    <w:rsid w:val="00D36FCB"/>
  </w:style>
  <w:style w:type="paragraph" w:styleId="Corpodetexto">
    <w:name w:val="Body Text"/>
    <w:basedOn w:val="Normal"/>
    <w:link w:val="CorpodetextoChar"/>
    <w:unhideWhenUsed/>
    <w:rsid w:val="00D36FCB"/>
    <w:pPr>
      <w:spacing w:after="120"/>
    </w:pPr>
  </w:style>
  <w:style w:type="character" w:customStyle="1" w:styleId="CorpodetextoChar">
    <w:name w:val="Corpo de texto Char"/>
    <w:basedOn w:val="Fontepargpadro"/>
    <w:link w:val="Corpodetexto"/>
    <w:rsid w:val="00D36FCB"/>
    <w:rPr>
      <w:rFonts w:ascii="Times New Roman" w:eastAsia="Times New Roman" w:hAnsi="Times New Roman" w:cs="Times New Roman"/>
      <w:spacing w:val="0"/>
      <w:position w:val="0"/>
      <w:sz w:val="24"/>
      <w:szCs w:val="24"/>
      <w:lang w:eastAsia="pt-BR"/>
    </w:rPr>
  </w:style>
  <w:style w:type="paragraph" w:styleId="Subttulo">
    <w:name w:val="Subtitle"/>
    <w:basedOn w:val="Normal"/>
    <w:link w:val="SubttuloChar"/>
    <w:qFormat/>
    <w:rsid w:val="00D36FCB"/>
    <w:pPr>
      <w:jc w:val="center"/>
    </w:pPr>
    <w:rPr>
      <w:b/>
      <w:szCs w:val="20"/>
    </w:rPr>
  </w:style>
  <w:style w:type="character" w:customStyle="1" w:styleId="SubttuloChar">
    <w:name w:val="Subtítulo Char"/>
    <w:basedOn w:val="Fontepargpadro"/>
    <w:link w:val="Subttulo"/>
    <w:rsid w:val="00D36FCB"/>
    <w:rPr>
      <w:rFonts w:ascii="Times New Roman" w:eastAsia="Times New Roman" w:hAnsi="Times New Roman" w:cs="Times New Roman"/>
      <w:b/>
      <w:spacing w:val="0"/>
      <w:position w:val="0"/>
      <w:sz w:val="24"/>
      <w:szCs w:val="20"/>
      <w:lang w:eastAsia="pt-BR"/>
    </w:rPr>
  </w:style>
  <w:style w:type="paragraph" w:customStyle="1" w:styleId="PargrafodaLista1">
    <w:name w:val="Parágrafo da Lista1"/>
    <w:basedOn w:val="Normal"/>
    <w:uiPriority w:val="34"/>
    <w:qFormat/>
    <w:rsid w:val="00D36FCB"/>
    <w:pPr>
      <w:ind w:left="720"/>
      <w:contextualSpacing/>
    </w:pPr>
  </w:style>
  <w:style w:type="paragraph" w:styleId="Recuodecorpodetexto2">
    <w:name w:val="Body Text Indent 2"/>
    <w:basedOn w:val="Normal"/>
    <w:link w:val="Recuodecorpodetexto2Char"/>
    <w:unhideWhenUsed/>
    <w:rsid w:val="00D36FCB"/>
    <w:pPr>
      <w:spacing w:after="120" w:line="480" w:lineRule="auto"/>
      <w:ind w:left="283"/>
    </w:pPr>
  </w:style>
  <w:style w:type="character" w:customStyle="1" w:styleId="Recuodecorpodetexto2Char">
    <w:name w:val="Recuo de corpo de texto 2 Char"/>
    <w:basedOn w:val="Fontepargpadro"/>
    <w:link w:val="Recuodecorpodetexto2"/>
    <w:rsid w:val="00D36FCB"/>
    <w:rPr>
      <w:rFonts w:ascii="Times New Roman" w:eastAsia="Times New Roman" w:hAnsi="Times New Roman" w:cs="Times New Roman"/>
      <w:spacing w:val="0"/>
      <w:position w:val="0"/>
      <w:sz w:val="24"/>
      <w:szCs w:val="24"/>
      <w:lang w:eastAsia="pt-BR"/>
    </w:rPr>
  </w:style>
  <w:style w:type="paragraph" w:styleId="Ttulo">
    <w:name w:val="Title"/>
    <w:basedOn w:val="Normal"/>
    <w:link w:val="TtuloChar"/>
    <w:qFormat/>
    <w:rsid w:val="00D36FCB"/>
    <w:pPr>
      <w:jc w:val="center"/>
    </w:pPr>
    <w:rPr>
      <w:b/>
      <w:sz w:val="36"/>
      <w:szCs w:val="20"/>
    </w:rPr>
  </w:style>
  <w:style w:type="character" w:customStyle="1" w:styleId="TtuloChar">
    <w:name w:val="Título Char"/>
    <w:basedOn w:val="Fontepargpadro"/>
    <w:link w:val="Ttulo"/>
    <w:rsid w:val="00D36FCB"/>
    <w:rPr>
      <w:rFonts w:ascii="Times New Roman" w:eastAsia="Times New Roman" w:hAnsi="Times New Roman" w:cs="Times New Roman"/>
      <w:b/>
      <w:spacing w:val="0"/>
      <w:position w:val="0"/>
      <w:sz w:val="36"/>
      <w:szCs w:val="20"/>
      <w:lang w:eastAsia="pt-BR"/>
    </w:rPr>
  </w:style>
  <w:style w:type="table" w:styleId="Tabelacomgrade">
    <w:name w:val="Table Grid"/>
    <w:basedOn w:val="Tabelanormal"/>
    <w:uiPriority w:val="59"/>
    <w:rsid w:val="00D36F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D36FCB"/>
    <w:pPr>
      <w:spacing w:before="100" w:beforeAutospacing="1" w:after="119"/>
    </w:pPr>
  </w:style>
  <w:style w:type="paragraph" w:customStyle="1" w:styleId="Standard">
    <w:name w:val="Standard"/>
    <w:rsid w:val="00D36FCB"/>
    <w:pPr>
      <w:suppressAutoHyphens/>
      <w:textAlignment w:val="baseline"/>
    </w:pPr>
    <w:rPr>
      <w:rFonts w:ascii="Times New Roman" w:eastAsia="Times New Roman" w:hAnsi="Times New Roman" w:cs="Times New Roman"/>
      <w:spacing w:val="0"/>
      <w:kern w:val="1"/>
      <w:position w:val="0"/>
      <w:sz w:val="24"/>
      <w:szCs w:val="24"/>
      <w:lang w:eastAsia="zh-CN"/>
    </w:rPr>
  </w:style>
  <w:style w:type="paragraph" w:styleId="Recuodecorpodetexto3">
    <w:name w:val="Body Text Indent 3"/>
    <w:basedOn w:val="Normal"/>
    <w:link w:val="Recuodecorpodetexto3Char"/>
    <w:rsid w:val="00D36FCB"/>
    <w:pPr>
      <w:spacing w:after="120"/>
      <w:ind w:left="283"/>
    </w:pPr>
    <w:rPr>
      <w:sz w:val="16"/>
      <w:szCs w:val="16"/>
    </w:rPr>
  </w:style>
  <w:style w:type="character" w:customStyle="1" w:styleId="Recuodecorpodetexto3Char">
    <w:name w:val="Recuo de corpo de texto 3 Char"/>
    <w:basedOn w:val="Fontepargpadro"/>
    <w:link w:val="Recuodecorpodetexto3"/>
    <w:rsid w:val="00D36FCB"/>
    <w:rPr>
      <w:rFonts w:ascii="Times New Roman" w:eastAsia="Times New Roman" w:hAnsi="Times New Roman" w:cs="Times New Roman"/>
      <w:spacing w:val="0"/>
      <w:position w:val="0"/>
      <w:sz w:val="16"/>
      <w:szCs w:val="16"/>
      <w:lang w:eastAsia="pt-BR"/>
    </w:rPr>
  </w:style>
  <w:style w:type="paragraph" w:styleId="Textodebalo">
    <w:name w:val="Balloon Text"/>
    <w:basedOn w:val="Normal"/>
    <w:link w:val="TextodebaloChar"/>
    <w:uiPriority w:val="99"/>
    <w:unhideWhenUsed/>
    <w:rsid w:val="00D36FCB"/>
    <w:rPr>
      <w:rFonts w:ascii="Tahoma" w:hAnsi="Tahoma" w:cs="Tahoma"/>
      <w:sz w:val="16"/>
      <w:szCs w:val="16"/>
    </w:rPr>
  </w:style>
  <w:style w:type="character" w:customStyle="1" w:styleId="TextodebaloChar">
    <w:name w:val="Texto de balão Char"/>
    <w:basedOn w:val="Fontepargpadro"/>
    <w:link w:val="Textodebalo"/>
    <w:uiPriority w:val="99"/>
    <w:rsid w:val="00D36FCB"/>
    <w:rPr>
      <w:rFonts w:ascii="Tahoma" w:eastAsia="Times New Roman" w:hAnsi="Tahoma" w:cs="Tahoma"/>
      <w:spacing w:val="0"/>
      <w:position w:val="0"/>
      <w:sz w:val="16"/>
      <w:szCs w:val="16"/>
      <w:lang w:eastAsia="pt-BR"/>
    </w:rPr>
  </w:style>
  <w:style w:type="paragraph" w:styleId="Recuodecorpodetexto">
    <w:name w:val="Body Text Indent"/>
    <w:basedOn w:val="Normal"/>
    <w:link w:val="RecuodecorpodetextoChar"/>
    <w:unhideWhenUsed/>
    <w:rsid w:val="004B5AAE"/>
    <w:pPr>
      <w:spacing w:after="120"/>
      <w:ind w:left="283"/>
    </w:pPr>
  </w:style>
  <w:style w:type="character" w:customStyle="1" w:styleId="RecuodecorpodetextoChar">
    <w:name w:val="Recuo de corpo de texto Char"/>
    <w:basedOn w:val="Fontepargpadro"/>
    <w:link w:val="Recuodecorpodetexto"/>
    <w:rsid w:val="004B5AAE"/>
    <w:rPr>
      <w:rFonts w:ascii="Times New Roman" w:eastAsia="Times New Roman" w:hAnsi="Times New Roman" w:cs="Times New Roman"/>
      <w:spacing w:val="0"/>
      <w:position w:val="0"/>
      <w:sz w:val="24"/>
      <w:szCs w:val="24"/>
      <w:lang w:eastAsia="pt-BR"/>
    </w:rPr>
  </w:style>
  <w:style w:type="character" w:customStyle="1" w:styleId="Ttulo7Char">
    <w:name w:val="Título 7 Char"/>
    <w:basedOn w:val="Fontepargpadro"/>
    <w:link w:val="Ttulo7"/>
    <w:rsid w:val="004B5AAE"/>
    <w:rPr>
      <w:rFonts w:asciiTheme="majorHAnsi" w:eastAsiaTheme="majorEastAsia" w:hAnsiTheme="majorHAnsi" w:cstheme="majorBidi"/>
      <w:i/>
      <w:iCs/>
      <w:color w:val="404040" w:themeColor="text1" w:themeTint="BF"/>
      <w:spacing w:val="0"/>
      <w:position w:val="0"/>
      <w:sz w:val="22"/>
    </w:rPr>
  </w:style>
  <w:style w:type="paragraph" w:customStyle="1" w:styleId="Corpodetexto1">
    <w:name w:val="Corpo de texto1"/>
    <w:basedOn w:val="Standard"/>
    <w:rsid w:val="004B714B"/>
    <w:pPr>
      <w:widowControl w:val="0"/>
      <w:autoSpaceDN w:val="0"/>
      <w:jc w:val="both"/>
    </w:pPr>
    <w:rPr>
      <w:kern w:val="3"/>
      <w:szCs w:val="20"/>
      <w:lang w:bidi="hi-IN"/>
    </w:rPr>
  </w:style>
  <w:style w:type="paragraph" w:customStyle="1" w:styleId="Standarduser">
    <w:name w:val="Standard (user)"/>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Recuodecorpodetexto24">
    <w:name w:val="Recuo de corpo de texto 24"/>
    <w:basedOn w:val="Standarduser"/>
    <w:rsid w:val="004B714B"/>
    <w:pPr>
      <w:spacing w:after="120" w:line="480" w:lineRule="auto"/>
      <w:ind w:left="283"/>
    </w:pPr>
  </w:style>
  <w:style w:type="paragraph" w:customStyle="1" w:styleId="SemEspaamento1">
    <w:name w:val="Sem Espaçamento1"/>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WW-Recuodecorpodetexto2">
    <w:name w:val="WW-Recuo de corpo de texto 2"/>
    <w:basedOn w:val="Standard"/>
    <w:rsid w:val="004B714B"/>
    <w:pPr>
      <w:widowControl w:val="0"/>
      <w:autoSpaceDN w:val="0"/>
      <w:spacing w:line="100" w:lineRule="atLeast"/>
      <w:ind w:left="540" w:firstLine="876"/>
    </w:pPr>
    <w:rPr>
      <w:i/>
      <w:kern w:val="3"/>
      <w:szCs w:val="20"/>
      <w:lang w:bidi="hi-IN"/>
    </w:rPr>
  </w:style>
  <w:style w:type="paragraph" w:customStyle="1" w:styleId="Corpodetexto31">
    <w:name w:val="Corpo de texto 31"/>
    <w:basedOn w:val="Standard"/>
    <w:rsid w:val="004B714B"/>
    <w:pPr>
      <w:widowControl w:val="0"/>
      <w:autoSpaceDN w:val="0"/>
      <w:ind w:right="282"/>
      <w:jc w:val="both"/>
    </w:pPr>
    <w:rPr>
      <w:rFonts w:ascii="Arial" w:hAnsi="Arial" w:cs="Arial"/>
      <w:kern w:val="3"/>
      <w:szCs w:val="20"/>
      <w:lang w:bidi="hi-IN"/>
    </w:rPr>
  </w:style>
  <w:style w:type="paragraph" w:styleId="Corpodetexto2">
    <w:name w:val="Body Text 2"/>
    <w:basedOn w:val="Normal"/>
    <w:link w:val="Corpodetexto2Char"/>
    <w:unhideWhenUsed/>
    <w:rsid w:val="00D70A42"/>
    <w:pPr>
      <w:spacing w:after="120" w:line="480" w:lineRule="auto"/>
    </w:pPr>
  </w:style>
  <w:style w:type="character" w:customStyle="1" w:styleId="Corpodetexto2Char">
    <w:name w:val="Corpo de texto 2 Char"/>
    <w:basedOn w:val="Fontepargpadro"/>
    <w:link w:val="Corpodetexto2"/>
    <w:rsid w:val="00D70A42"/>
    <w:rPr>
      <w:rFonts w:ascii="Times New Roman" w:eastAsia="Times New Roman" w:hAnsi="Times New Roman" w:cs="Times New Roman"/>
      <w:spacing w:val="0"/>
      <w:position w:val="0"/>
      <w:sz w:val="24"/>
      <w:szCs w:val="24"/>
      <w:lang w:eastAsia="pt-BR"/>
    </w:rPr>
  </w:style>
  <w:style w:type="character" w:customStyle="1" w:styleId="Ttulo2Char">
    <w:name w:val="Título 2 Char"/>
    <w:basedOn w:val="Fontepargpadro"/>
    <w:link w:val="Ttulo2"/>
    <w:rsid w:val="00D70A42"/>
    <w:rPr>
      <w:rFonts w:ascii="Times New Roman" w:eastAsia="Times New Roman" w:hAnsi="Times New Roman" w:cs="Times New Roman"/>
      <w:spacing w:val="0"/>
      <w:position w:val="0"/>
      <w:sz w:val="24"/>
      <w:szCs w:val="20"/>
      <w:lang w:val="x-none" w:eastAsia="pt-BR"/>
    </w:rPr>
  </w:style>
  <w:style w:type="character" w:customStyle="1" w:styleId="Ttulo3Char">
    <w:name w:val="Título 3 Char"/>
    <w:basedOn w:val="Fontepargpadro"/>
    <w:link w:val="Ttulo3"/>
    <w:rsid w:val="00D70A42"/>
    <w:rPr>
      <w:rFonts w:ascii="Times New Roman" w:eastAsia="Times New Roman" w:hAnsi="Times New Roman" w:cs="Times New Roman"/>
      <w:spacing w:val="0"/>
      <w:position w:val="0"/>
      <w:sz w:val="24"/>
      <w:szCs w:val="20"/>
      <w:lang w:val="x-none" w:eastAsia="pt-BR"/>
    </w:rPr>
  </w:style>
  <w:style w:type="character" w:customStyle="1" w:styleId="Ttulo5Char">
    <w:name w:val="Título 5 Char"/>
    <w:basedOn w:val="Fontepargpadro"/>
    <w:link w:val="Ttulo5"/>
    <w:rsid w:val="00D70A42"/>
    <w:rPr>
      <w:rFonts w:ascii="Arial" w:eastAsia="Times New Roman" w:hAnsi="Arial" w:cs="Times New Roman"/>
      <w:b/>
      <w:spacing w:val="0"/>
      <w:position w:val="0"/>
      <w:sz w:val="28"/>
      <w:szCs w:val="20"/>
      <w:lang w:val="x-none" w:eastAsia="pt-BR"/>
    </w:rPr>
  </w:style>
  <w:style w:type="character" w:customStyle="1" w:styleId="Ttulo8Char">
    <w:name w:val="Título 8 Char"/>
    <w:basedOn w:val="Fontepargpadro"/>
    <w:link w:val="Ttulo8"/>
    <w:rsid w:val="00D70A42"/>
    <w:rPr>
      <w:rFonts w:ascii="Arial" w:eastAsia="Times New Roman" w:hAnsi="Arial" w:cs="Times New Roman"/>
      <w:b/>
      <w:spacing w:val="0"/>
      <w:position w:val="0"/>
      <w:sz w:val="26"/>
      <w:szCs w:val="20"/>
      <w:u w:val="single"/>
      <w:lang w:val="x-none" w:eastAsia="pt-BR"/>
    </w:rPr>
  </w:style>
  <w:style w:type="character" w:customStyle="1" w:styleId="Ttulo9Char">
    <w:name w:val="Título 9 Char"/>
    <w:basedOn w:val="Fontepargpadro"/>
    <w:link w:val="Ttulo9"/>
    <w:rsid w:val="00D70A42"/>
    <w:rPr>
      <w:rFonts w:ascii="Arial" w:eastAsia="Times New Roman" w:hAnsi="Arial" w:cs="Times New Roman"/>
      <w:spacing w:val="0"/>
      <w:position w:val="0"/>
      <w:sz w:val="28"/>
      <w:szCs w:val="20"/>
      <w:lang w:val="x-none" w:eastAsia="pt-BR"/>
    </w:rPr>
  </w:style>
  <w:style w:type="paragraph" w:styleId="Destinatrio">
    <w:name w:val="envelope address"/>
    <w:basedOn w:val="Normal"/>
    <w:rsid w:val="00D70A42"/>
    <w:pPr>
      <w:framePr w:w="7938" w:h="1984" w:hRule="exact" w:hSpace="141" w:wrap="auto" w:hAnchor="page" w:xAlign="center" w:yAlign="bottom"/>
      <w:ind w:left="2835"/>
    </w:pPr>
    <w:rPr>
      <w:szCs w:val="20"/>
    </w:rPr>
  </w:style>
  <w:style w:type="paragraph" w:customStyle="1" w:styleId="Norma">
    <w:name w:val="Norma"/>
    <w:basedOn w:val="Normal"/>
    <w:rsid w:val="00D70A42"/>
    <w:pPr>
      <w:jc w:val="both"/>
    </w:pPr>
    <w:rPr>
      <w:szCs w:val="20"/>
    </w:rPr>
  </w:style>
  <w:style w:type="paragraph" w:styleId="Corpodetexto3">
    <w:name w:val="Body Text 3"/>
    <w:basedOn w:val="Normal"/>
    <w:link w:val="Corpodetexto3Char"/>
    <w:rsid w:val="00D70A42"/>
    <w:rPr>
      <w:b/>
      <w:szCs w:val="20"/>
      <w:lang w:val="x-none"/>
    </w:rPr>
  </w:style>
  <w:style w:type="character" w:customStyle="1" w:styleId="Corpodetexto3Char">
    <w:name w:val="Corpo de texto 3 Char"/>
    <w:basedOn w:val="Fontepargpadro"/>
    <w:link w:val="Corpodetexto3"/>
    <w:rsid w:val="00D70A42"/>
    <w:rPr>
      <w:rFonts w:ascii="Times New Roman" w:eastAsia="Times New Roman" w:hAnsi="Times New Roman" w:cs="Times New Roman"/>
      <w:b/>
      <w:spacing w:val="0"/>
      <w:position w:val="0"/>
      <w:sz w:val="24"/>
      <w:szCs w:val="20"/>
      <w:lang w:val="x-none" w:eastAsia="pt-BR"/>
    </w:rPr>
  </w:style>
  <w:style w:type="paragraph" w:customStyle="1" w:styleId="Corpodetextro">
    <w:name w:val="Corpo de textro"/>
    <w:basedOn w:val="Normal"/>
    <w:rsid w:val="00D70A42"/>
    <w:pPr>
      <w:widowControl w:val="0"/>
      <w:jc w:val="both"/>
    </w:pPr>
    <w:rPr>
      <w:szCs w:val="20"/>
    </w:rPr>
  </w:style>
  <w:style w:type="character" w:styleId="HiperlinkVisitado">
    <w:name w:val="FollowedHyperlink"/>
    <w:rsid w:val="00D70A42"/>
    <w:rPr>
      <w:color w:val="800080"/>
      <w:u w:val="single"/>
    </w:rPr>
  </w:style>
  <w:style w:type="paragraph" w:customStyle="1" w:styleId="WW-Corpodetexto2">
    <w:name w:val="WW-Corpo de texto 2"/>
    <w:basedOn w:val="Normal"/>
    <w:rsid w:val="00D70A42"/>
    <w:pPr>
      <w:tabs>
        <w:tab w:val="left" w:pos="851"/>
      </w:tabs>
      <w:suppressAutoHyphens/>
      <w:jc w:val="both"/>
    </w:pPr>
    <w:rPr>
      <w:rFonts w:ascii="Arial" w:hAnsi="Arial"/>
      <w:szCs w:val="20"/>
    </w:rPr>
  </w:style>
  <w:style w:type="character" w:styleId="Forte">
    <w:name w:val="Strong"/>
    <w:qFormat/>
    <w:rsid w:val="00D70A42"/>
    <w:rPr>
      <w:b/>
    </w:rPr>
  </w:style>
  <w:style w:type="character" w:customStyle="1" w:styleId="HTMLMarkup">
    <w:name w:val="HTML Markup"/>
    <w:rsid w:val="00D70A42"/>
    <w:rPr>
      <w:vanish/>
      <w:color w:val="FF0000"/>
    </w:rPr>
  </w:style>
  <w:style w:type="paragraph" w:customStyle="1" w:styleId="NONormal">
    <w:name w:val="NO Normal"/>
    <w:rsid w:val="00D70A4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D70A42"/>
    <w:pPr>
      <w:ind w:left="3540"/>
      <w:jc w:val="both"/>
    </w:pPr>
    <w:rPr>
      <w:b/>
    </w:rPr>
  </w:style>
  <w:style w:type="paragraph" w:customStyle="1" w:styleId="xl34">
    <w:name w:val="xl34"/>
    <w:basedOn w:val="Normal"/>
    <w:rsid w:val="00D70A42"/>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D70A42"/>
    <w:pPr>
      <w:ind w:left="1418" w:hanging="284"/>
      <w:jc w:val="both"/>
    </w:pPr>
    <w:rPr>
      <w:sz w:val="28"/>
    </w:rPr>
  </w:style>
  <w:style w:type="character" w:styleId="nfase">
    <w:name w:val="Emphasis"/>
    <w:qFormat/>
    <w:rsid w:val="00D70A42"/>
    <w:rPr>
      <w:i/>
      <w:iCs/>
    </w:rPr>
  </w:style>
  <w:style w:type="paragraph" w:customStyle="1" w:styleId="Textopadro">
    <w:name w:val="Texto padrão"/>
    <w:basedOn w:val="Normal"/>
    <w:rsid w:val="00D70A42"/>
    <w:rPr>
      <w:szCs w:val="20"/>
    </w:rPr>
  </w:style>
  <w:style w:type="paragraph" w:customStyle="1" w:styleId="Estilo">
    <w:name w:val="Estilo"/>
    <w:rsid w:val="00D70A42"/>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D70A42"/>
    <w:pPr>
      <w:spacing w:before="100" w:beforeAutospacing="1" w:after="100" w:afterAutospacing="1"/>
    </w:pPr>
  </w:style>
  <w:style w:type="paragraph" w:styleId="PargrafodaLista">
    <w:name w:val="List Paragraph"/>
    <w:basedOn w:val="Normal"/>
    <w:uiPriority w:val="34"/>
    <w:qFormat/>
    <w:rsid w:val="00D70A42"/>
    <w:pPr>
      <w:spacing w:after="200" w:line="276" w:lineRule="auto"/>
      <w:ind w:left="708"/>
    </w:pPr>
    <w:rPr>
      <w:rFonts w:ascii="Calibri" w:eastAsia="Calibri" w:hAnsi="Calibri"/>
      <w:sz w:val="22"/>
      <w:szCs w:val="22"/>
      <w:lang w:eastAsia="en-US"/>
    </w:rPr>
  </w:style>
  <w:style w:type="paragraph" w:customStyle="1" w:styleId="xl65">
    <w:name w:val="xl65"/>
    <w:basedOn w:val="Normal"/>
    <w:rsid w:val="00D70A42"/>
    <w:pPr>
      <w:spacing w:before="100" w:beforeAutospacing="1" w:after="100" w:afterAutospacing="1"/>
      <w:jc w:val="right"/>
    </w:pPr>
  </w:style>
  <w:style w:type="paragraph" w:customStyle="1" w:styleId="xl66">
    <w:name w:val="xl66"/>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D70A42"/>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D70A42"/>
    <w:rPr>
      <w:rFonts w:ascii="Calibri" w:eastAsia="Times New Roman" w:hAnsi="Calibri" w:cs="Times New Roman"/>
      <w:spacing w:val="0"/>
      <w:position w:val="0"/>
      <w:sz w:val="22"/>
      <w:lang w:eastAsia="pt-BR"/>
    </w:rPr>
  </w:style>
  <w:style w:type="character" w:customStyle="1" w:styleId="SemEspaamentoChar">
    <w:name w:val="Sem Espaçamento Char"/>
    <w:link w:val="SemEspaamento"/>
    <w:uiPriority w:val="1"/>
    <w:locked/>
    <w:rsid w:val="00D70A42"/>
    <w:rPr>
      <w:rFonts w:ascii="Calibri" w:eastAsia="Times New Roman" w:hAnsi="Calibri" w:cs="Times New Roman"/>
      <w:spacing w:val="0"/>
      <w:position w:val="0"/>
      <w:sz w:val="22"/>
      <w:lang w:eastAsia="pt-BR"/>
    </w:rPr>
  </w:style>
  <w:style w:type="paragraph" w:customStyle="1" w:styleId="Identificao">
    <w:name w:val="Identificação"/>
    <w:basedOn w:val="Normal"/>
    <w:rsid w:val="00D70A42"/>
    <w:pPr>
      <w:jc w:val="both"/>
    </w:pPr>
    <w:rPr>
      <w:rFonts w:ascii="Arial" w:hAnsi="Arial"/>
      <w:sz w:val="22"/>
    </w:rPr>
  </w:style>
  <w:style w:type="paragraph" w:styleId="TextosemFormatao">
    <w:name w:val="Plain Text"/>
    <w:basedOn w:val="Normal"/>
    <w:link w:val="TextosemFormataoChar"/>
    <w:rsid w:val="00D70A42"/>
    <w:rPr>
      <w:rFonts w:ascii="Courier New" w:hAnsi="Courier New"/>
      <w:sz w:val="20"/>
      <w:szCs w:val="20"/>
      <w:lang w:val="x-none"/>
    </w:rPr>
  </w:style>
  <w:style w:type="character" w:customStyle="1" w:styleId="TextosemFormataoChar">
    <w:name w:val="Texto sem Formatação Char"/>
    <w:basedOn w:val="Fontepargpadro"/>
    <w:link w:val="TextosemFormatao"/>
    <w:rsid w:val="00D70A42"/>
    <w:rPr>
      <w:rFonts w:ascii="Courier New" w:eastAsia="Times New Roman" w:hAnsi="Courier New" w:cs="Times New Roman"/>
      <w:spacing w:val="0"/>
      <w:position w:val="0"/>
      <w:szCs w:val="20"/>
      <w:lang w:val="x-none" w:eastAsia="pt-BR"/>
    </w:rPr>
  </w:style>
  <w:style w:type="paragraph" w:customStyle="1" w:styleId="Corpodetexto32">
    <w:name w:val="Corpo de texto 32"/>
    <w:basedOn w:val="Normal"/>
    <w:rsid w:val="00D70A42"/>
    <w:pPr>
      <w:jc w:val="both"/>
    </w:pPr>
    <w:rPr>
      <w:rFonts w:ascii="Courier New" w:hAnsi="Courier New"/>
      <w:i/>
      <w:sz w:val="20"/>
      <w:szCs w:val="20"/>
    </w:rPr>
  </w:style>
  <w:style w:type="paragraph" w:customStyle="1" w:styleId="Corpodetexto22">
    <w:name w:val="Corpo de texto 22"/>
    <w:basedOn w:val="Normal"/>
    <w:rsid w:val="00D70A42"/>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D70A42"/>
    <w:pPr>
      <w:widowControl w:val="0"/>
      <w:spacing w:after="120"/>
      <w:jc w:val="both"/>
    </w:pPr>
    <w:rPr>
      <w:rFonts w:ascii="Bookman Old Style" w:hAnsi="Bookman Old Style" w:cs="Arial"/>
      <w:sz w:val="18"/>
      <w:szCs w:val="20"/>
    </w:rPr>
  </w:style>
  <w:style w:type="paragraph" w:styleId="Textoembloco">
    <w:name w:val="Block Text"/>
    <w:basedOn w:val="Normal"/>
    <w:rsid w:val="00D70A42"/>
    <w:pPr>
      <w:ind w:left="284" w:right="-389" w:hanging="284"/>
      <w:jc w:val="both"/>
    </w:pPr>
    <w:rPr>
      <w:rFonts w:ascii="Bookman Old Style" w:hAnsi="Bookman Old Style" w:cs="Arial"/>
      <w:sz w:val="18"/>
      <w:szCs w:val="20"/>
    </w:rPr>
  </w:style>
  <w:style w:type="paragraph" w:customStyle="1" w:styleId="Default">
    <w:name w:val="Default"/>
    <w:rsid w:val="00D70A42"/>
    <w:pPr>
      <w:autoSpaceDE w:val="0"/>
      <w:autoSpaceDN w:val="0"/>
      <w:adjustRightInd w:val="0"/>
    </w:pPr>
    <w:rPr>
      <w:rFonts w:ascii="Arial" w:eastAsia="Times New Roman" w:hAnsi="Arial" w:cs="Arial"/>
      <w:color w:val="000000"/>
      <w:spacing w:val="0"/>
      <w:position w:val="0"/>
      <w:sz w:val="24"/>
      <w:szCs w:val="24"/>
      <w:lang w:eastAsia="pt-BR"/>
    </w:rPr>
  </w:style>
  <w:style w:type="paragraph" w:customStyle="1" w:styleId="Fernando">
    <w:name w:val="Fernando"/>
    <w:basedOn w:val="Normal"/>
    <w:rsid w:val="00D70A42"/>
    <w:pPr>
      <w:overflowPunct w:val="0"/>
      <w:autoSpaceDE w:val="0"/>
      <w:autoSpaceDN w:val="0"/>
      <w:adjustRightInd w:val="0"/>
      <w:jc w:val="both"/>
    </w:pPr>
    <w:rPr>
      <w:szCs w:val="20"/>
    </w:rPr>
  </w:style>
  <w:style w:type="character" w:customStyle="1" w:styleId="apple-converted-space">
    <w:name w:val="apple-converted-space"/>
    <w:basedOn w:val="Fontepargpadro"/>
    <w:rsid w:val="00D70A42"/>
  </w:style>
  <w:style w:type="character" w:customStyle="1" w:styleId="WW8Num1z0">
    <w:name w:val="WW8Num1z0"/>
    <w:rsid w:val="00E35157"/>
  </w:style>
  <w:style w:type="character" w:customStyle="1" w:styleId="WW8Num1z1">
    <w:name w:val="WW8Num1z1"/>
    <w:rsid w:val="00E35157"/>
  </w:style>
  <w:style w:type="character" w:customStyle="1" w:styleId="WW8Num1z2">
    <w:name w:val="WW8Num1z2"/>
    <w:rsid w:val="00E35157"/>
  </w:style>
  <w:style w:type="character" w:customStyle="1" w:styleId="WW8Num1z3">
    <w:name w:val="WW8Num1z3"/>
    <w:rsid w:val="00E35157"/>
  </w:style>
  <w:style w:type="character" w:customStyle="1" w:styleId="WW8Num1z4">
    <w:name w:val="WW8Num1z4"/>
    <w:rsid w:val="00E35157"/>
  </w:style>
  <w:style w:type="character" w:customStyle="1" w:styleId="WW8Num1z5">
    <w:name w:val="WW8Num1z5"/>
    <w:rsid w:val="00E35157"/>
  </w:style>
  <w:style w:type="character" w:customStyle="1" w:styleId="WW8Num1z6">
    <w:name w:val="WW8Num1z6"/>
    <w:rsid w:val="00E35157"/>
  </w:style>
  <w:style w:type="character" w:customStyle="1" w:styleId="WW8Num1z7">
    <w:name w:val="WW8Num1z7"/>
    <w:rsid w:val="00E35157"/>
  </w:style>
  <w:style w:type="character" w:customStyle="1" w:styleId="WW8Num1z8">
    <w:name w:val="WW8Num1z8"/>
    <w:rsid w:val="00E35157"/>
  </w:style>
  <w:style w:type="character" w:customStyle="1" w:styleId="WW8Num2z0">
    <w:name w:val="WW8Num2z0"/>
    <w:rsid w:val="00E35157"/>
  </w:style>
  <w:style w:type="character" w:customStyle="1" w:styleId="WW8Num2z1">
    <w:name w:val="WW8Num2z1"/>
    <w:rsid w:val="00E35157"/>
  </w:style>
  <w:style w:type="character" w:customStyle="1" w:styleId="WW8Num2z2">
    <w:name w:val="WW8Num2z2"/>
    <w:rsid w:val="00E35157"/>
  </w:style>
  <w:style w:type="character" w:customStyle="1" w:styleId="WW8Num2z3">
    <w:name w:val="WW8Num2z3"/>
    <w:rsid w:val="00E35157"/>
  </w:style>
  <w:style w:type="character" w:customStyle="1" w:styleId="WW8Num2z4">
    <w:name w:val="WW8Num2z4"/>
    <w:rsid w:val="00E35157"/>
  </w:style>
  <w:style w:type="character" w:customStyle="1" w:styleId="WW8Num2z5">
    <w:name w:val="WW8Num2z5"/>
    <w:rsid w:val="00E35157"/>
  </w:style>
  <w:style w:type="character" w:customStyle="1" w:styleId="WW8Num2z6">
    <w:name w:val="WW8Num2z6"/>
    <w:rsid w:val="00E35157"/>
  </w:style>
  <w:style w:type="character" w:customStyle="1" w:styleId="WW8Num2z7">
    <w:name w:val="WW8Num2z7"/>
    <w:rsid w:val="00E35157"/>
  </w:style>
  <w:style w:type="character" w:customStyle="1" w:styleId="WW8Num2z8">
    <w:name w:val="WW8Num2z8"/>
    <w:rsid w:val="00E35157"/>
  </w:style>
  <w:style w:type="character" w:customStyle="1" w:styleId="WW8Num3z0">
    <w:name w:val="WW8Num3z0"/>
    <w:rsid w:val="00E35157"/>
    <w:rPr>
      <w:b w:val="0"/>
    </w:rPr>
  </w:style>
  <w:style w:type="character" w:customStyle="1" w:styleId="WW8Num4z0">
    <w:name w:val="WW8Num4z0"/>
    <w:rsid w:val="00E35157"/>
    <w:rPr>
      <w:rFonts w:ascii="Symbol" w:hAnsi="Symbol" w:cs="Symbol"/>
    </w:rPr>
  </w:style>
  <w:style w:type="character" w:customStyle="1" w:styleId="WW8Num4z1">
    <w:name w:val="WW8Num4z1"/>
    <w:rsid w:val="00E35157"/>
    <w:rPr>
      <w:rFonts w:ascii="OpenSymbol" w:hAnsi="OpenSymbol" w:cs="OpenSymbol"/>
    </w:rPr>
  </w:style>
  <w:style w:type="character" w:customStyle="1" w:styleId="WW8Num4z2">
    <w:name w:val="WW8Num4z2"/>
    <w:rsid w:val="00E35157"/>
  </w:style>
  <w:style w:type="character" w:customStyle="1" w:styleId="WW8Num4z3">
    <w:name w:val="WW8Num4z3"/>
    <w:rsid w:val="00E35157"/>
  </w:style>
  <w:style w:type="character" w:customStyle="1" w:styleId="WW8Num4z4">
    <w:name w:val="WW8Num4z4"/>
    <w:rsid w:val="00E35157"/>
  </w:style>
  <w:style w:type="character" w:customStyle="1" w:styleId="WW8Num4z5">
    <w:name w:val="WW8Num4z5"/>
    <w:rsid w:val="00E35157"/>
  </w:style>
  <w:style w:type="character" w:customStyle="1" w:styleId="WW8Num4z6">
    <w:name w:val="WW8Num4z6"/>
    <w:rsid w:val="00E35157"/>
  </w:style>
  <w:style w:type="character" w:customStyle="1" w:styleId="WW8Num4z7">
    <w:name w:val="WW8Num4z7"/>
    <w:rsid w:val="00E35157"/>
  </w:style>
  <w:style w:type="character" w:customStyle="1" w:styleId="WW8Num4z8">
    <w:name w:val="WW8Num4z8"/>
    <w:rsid w:val="00E35157"/>
  </w:style>
  <w:style w:type="character" w:customStyle="1" w:styleId="WW8Num5z0">
    <w:name w:val="WW8Num5z0"/>
    <w:rsid w:val="00E35157"/>
  </w:style>
  <w:style w:type="character" w:customStyle="1" w:styleId="WW8Num5z1">
    <w:name w:val="WW8Num5z1"/>
    <w:rsid w:val="00E35157"/>
  </w:style>
  <w:style w:type="character" w:customStyle="1" w:styleId="WW8Num5z2">
    <w:name w:val="WW8Num5z2"/>
    <w:rsid w:val="00E35157"/>
  </w:style>
  <w:style w:type="character" w:customStyle="1" w:styleId="WW8Num5z3">
    <w:name w:val="WW8Num5z3"/>
    <w:rsid w:val="00E35157"/>
  </w:style>
  <w:style w:type="character" w:customStyle="1" w:styleId="WW8Num5z4">
    <w:name w:val="WW8Num5z4"/>
    <w:rsid w:val="00E35157"/>
  </w:style>
  <w:style w:type="character" w:customStyle="1" w:styleId="WW8Num5z5">
    <w:name w:val="WW8Num5z5"/>
    <w:rsid w:val="00E35157"/>
  </w:style>
  <w:style w:type="character" w:customStyle="1" w:styleId="WW8Num5z6">
    <w:name w:val="WW8Num5z6"/>
    <w:rsid w:val="00E35157"/>
  </w:style>
  <w:style w:type="character" w:customStyle="1" w:styleId="WW8Num5z7">
    <w:name w:val="WW8Num5z7"/>
    <w:rsid w:val="00E35157"/>
  </w:style>
  <w:style w:type="character" w:customStyle="1" w:styleId="WW8Num5z8">
    <w:name w:val="WW8Num5z8"/>
    <w:rsid w:val="00E35157"/>
  </w:style>
  <w:style w:type="character" w:customStyle="1" w:styleId="WW8Num3z1">
    <w:name w:val="WW8Num3z1"/>
    <w:rsid w:val="00E35157"/>
    <w:rPr>
      <w:rFonts w:ascii="OpenSymbol" w:hAnsi="OpenSymbol" w:cs="OpenSymbol"/>
    </w:rPr>
  </w:style>
  <w:style w:type="character" w:customStyle="1" w:styleId="WW8Num3z2">
    <w:name w:val="WW8Num3z2"/>
    <w:rsid w:val="00E35157"/>
  </w:style>
  <w:style w:type="character" w:customStyle="1" w:styleId="WW8Num3z3">
    <w:name w:val="WW8Num3z3"/>
    <w:rsid w:val="00E35157"/>
  </w:style>
  <w:style w:type="character" w:customStyle="1" w:styleId="WW8Num3z4">
    <w:name w:val="WW8Num3z4"/>
    <w:rsid w:val="00E35157"/>
  </w:style>
  <w:style w:type="character" w:customStyle="1" w:styleId="WW8Num3z5">
    <w:name w:val="WW8Num3z5"/>
    <w:rsid w:val="00E35157"/>
  </w:style>
  <w:style w:type="character" w:customStyle="1" w:styleId="WW8Num3z6">
    <w:name w:val="WW8Num3z6"/>
    <w:rsid w:val="00E35157"/>
  </w:style>
  <w:style w:type="character" w:customStyle="1" w:styleId="WW8Num3z7">
    <w:name w:val="WW8Num3z7"/>
    <w:rsid w:val="00E35157"/>
  </w:style>
  <w:style w:type="character" w:customStyle="1" w:styleId="WW8Num3z8">
    <w:name w:val="WW8Num3z8"/>
    <w:rsid w:val="00E35157"/>
  </w:style>
  <w:style w:type="character" w:customStyle="1" w:styleId="WW8Num6z0">
    <w:name w:val="WW8Num6z0"/>
    <w:rsid w:val="00E35157"/>
  </w:style>
  <w:style w:type="character" w:customStyle="1" w:styleId="WW8Num6z1">
    <w:name w:val="WW8Num6z1"/>
    <w:rsid w:val="00E35157"/>
  </w:style>
  <w:style w:type="character" w:customStyle="1" w:styleId="WW8Num6z2">
    <w:name w:val="WW8Num6z2"/>
    <w:rsid w:val="00E35157"/>
  </w:style>
  <w:style w:type="character" w:customStyle="1" w:styleId="WW8Num6z3">
    <w:name w:val="WW8Num6z3"/>
    <w:rsid w:val="00E35157"/>
  </w:style>
  <w:style w:type="character" w:customStyle="1" w:styleId="WW8Num6z4">
    <w:name w:val="WW8Num6z4"/>
    <w:rsid w:val="00E35157"/>
  </w:style>
  <w:style w:type="character" w:customStyle="1" w:styleId="WW8Num6z5">
    <w:name w:val="WW8Num6z5"/>
    <w:rsid w:val="00E35157"/>
  </w:style>
  <w:style w:type="character" w:customStyle="1" w:styleId="WW8Num6z6">
    <w:name w:val="WW8Num6z6"/>
    <w:rsid w:val="00E35157"/>
  </w:style>
  <w:style w:type="character" w:customStyle="1" w:styleId="WW8Num6z7">
    <w:name w:val="WW8Num6z7"/>
    <w:rsid w:val="00E35157"/>
  </w:style>
  <w:style w:type="character" w:customStyle="1" w:styleId="WW8Num6z8">
    <w:name w:val="WW8Num6z8"/>
    <w:rsid w:val="00E35157"/>
  </w:style>
  <w:style w:type="character" w:customStyle="1" w:styleId="WW8Num7z0">
    <w:name w:val="WW8Num7z0"/>
    <w:rsid w:val="00E35157"/>
  </w:style>
  <w:style w:type="character" w:customStyle="1" w:styleId="WW8Num7z1">
    <w:name w:val="WW8Num7z1"/>
    <w:rsid w:val="00E35157"/>
  </w:style>
  <w:style w:type="character" w:customStyle="1" w:styleId="WW8Num7z2">
    <w:name w:val="WW8Num7z2"/>
    <w:rsid w:val="00E35157"/>
  </w:style>
  <w:style w:type="character" w:customStyle="1" w:styleId="WW8Num7z3">
    <w:name w:val="WW8Num7z3"/>
    <w:rsid w:val="00E35157"/>
  </w:style>
  <w:style w:type="character" w:customStyle="1" w:styleId="WW8Num7z4">
    <w:name w:val="WW8Num7z4"/>
    <w:rsid w:val="00E35157"/>
  </w:style>
  <w:style w:type="character" w:customStyle="1" w:styleId="WW8Num7z5">
    <w:name w:val="WW8Num7z5"/>
    <w:rsid w:val="00E35157"/>
  </w:style>
  <w:style w:type="character" w:customStyle="1" w:styleId="WW8Num7z6">
    <w:name w:val="WW8Num7z6"/>
    <w:rsid w:val="00E35157"/>
  </w:style>
  <w:style w:type="character" w:customStyle="1" w:styleId="WW8Num7z7">
    <w:name w:val="WW8Num7z7"/>
    <w:rsid w:val="00E35157"/>
  </w:style>
  <w:style w:type="character" w:customStyle="1" w:styleId="WW8Num7z8">
    <w:name w:val="WW8Num7z8"/>
    <w:rsid w:val="00E35157"/>
  </w:style>
  <w:style w:type="character" w:customStyle="1" w:styleId="WW8Num8z0">
    <w:name w:val="WW8Num8z0"/>
    <w:rsid w:val="00E35157"/>
    <w:rPr>
      <w:rFonts w:ascii="Symbol" w:hAnsi="Symbol" w:cs="Symbol"/>
    </w:rPr>
  </w:style>
  <w:style w:type="character" w:customStyle="1" w:styleId="WW8Num8z1">
    <w:name w:val="WW8Num8z1"/>
    <w:rsid w:val="00E35157"/>
    <w:rPr>
      <w:rFonts w:ascii="OpenSymbol" w:hAnsi="OpenSymbol" w:cs="OpenSymbol"/>
    </w:rPr>
  </w:style>
  <w:style w:type="character" w:customStyle="1" w:styleId="WW8Num8z2">
    <w:name w:val="WW8Num8z2"/>
    <w:rsid w:val="00E35157"/>
  </w:style>
  <w:style w:type="character" w:customStyle="1" w:styleId="WW8Num8z3">
    <w:name w:val="WW8Num8z3"/>
    <w:rsid w:val="00E35157"/>
  </w:style>
  <w:style w:type="character" w:customStyle="1" w:styleId="WW8Num8z4">
    <w:name w:val="WW8Num8z4"/>
    <w:rsid w:val="00E35157"/>
  </w:style>
  <w:style w:type="character" w:customStyle="1" w:styleId="WW8Num8z5">
    <w:name w:val="WW8Num8z5"/>
    <w:rsid w:val="00E35157"/>
  </w:style>
  <w:style w:type="character" w:customStyle="1" w:styleId="WW8Num8z6">
    <w:name w:val="WW8Num8z6"/>
    <w:rsid w:val="00E35157"/>
  </w:style>
  <w:style w:type="character" w:customStyle="1" w:styleId="WW8Num8z7">
    <w:name w:val="WW8Num8z7"/>
    <w:rsid w:val="00E35157"/>
  </w:style>
  <w:style w:type="character" w:customStyle="1" w:styleId="WW8Num8z8">
    <w:name w:val="WW8Num8z8"/>
    <w:rsid w:val="00E35157"/>
  </w:style>
  <w:style w:type="character" w:customStyle="1" w:styleId="Fontepargpadro11">
    <w:name w:val="Fonte parág. padrão11"/>
    <w:rsid w:val="00E35157"/>
  </w:style>
  <w:style w:type="character" w:customStyle="1" w:styleId="WW8Num9z0">
    <w:name w:val="WW8Num9z0"/>
    <w:rsid w:val="00E35157"/>
    <w:rPr>
      <w:b w:val="0"/>
    </w:rPr>
  </w:style>
  <w:style w:type="character" w:customStyle="1" w:styleId="WW8Num10z0">
    <w:name w:val="WW8Num10z0"/>
    <w:rsid w:val="00E35157"/>
    <w:rPr>
      <w:b w:val="0"/>
    </w:rPr>
  </w:style>
  <w:style w:type="character" w:customStyle="1" w:styleId="WW8Num11z0">
    <w:name w:val="WW8Num11z0"/>
    <w:rsid w:val="00E35157"/>
    <w:rPr>
      <w:b w:val="0"/>
    </w:rPr>
  </w:style>
  <w:style w:type="character" w:customStyle="1" w:styleId="WW8Num12z0">
    <w:name w:val="WW8Num12z0"/>
    <w:rsid w:val="00E35157"/>
    <w:rPr>
      <w:b w:val="0"/>
    </w:rPr>
  </w:style>
  <w:style w:type="character" w:customStyle="1" w:styleId="WW8Num13z0">
    <w:name w:val="WW8Num13z0"/>
    <w:rsid w:val="00E35157"/>
    <w:rPr>
      <w:b w:val="0"/>
    </w:rPr>
  </w:style>
  <w:style w:type="character" w:customStyle="1" w:styleId="WW8Num14z0">
    <w:name w:val="WW8Num14z0"/>
    <w:rsid w:val="00E35157"/>
    <w:rPr>
      <w:b w:val="0"/>
    </w:rPr>
  </w:style>
  <w:style w:type="character" w:customStyle="1" w:styleId="WW8Num15z0">
    <w:name w:val="WW8Num15z0"/>
    <w:rsid w:val="00E35157"/>
    <w:rPr>
      <w:b w:val="0"/>
    </w:rPr>
  </w:style>
  <w:style w:type="character" w:customStyle="1" w:styleId="Fontepargpadro10">
    <w:name w:val="Fonte parág. padrão10"/>
    <w:rsid w:val="00E35157"/>
  </w:style>
  <w:style w:type="character" w:customStyle="1" w:styleId="Fontepargpadro9">
    <w:name w:val="Fonte parág. padrão9"/>
    <w:rsid w:val="00E35157"/>
  </w:style>
  <w:style w:type="character" w:customStyle="1" w:styleId="Fontepargpadro1">
    <w:name w:val="Fonte parág. padrão1"/>
    <w:rsid w:val="00E35157"/>
  </w:style>
  <w:style w:type="character" w:customStyle="1" w:styleId="Fontepargpadro8">
    <w:name w:val="Fonte parág. padrão8"/>
    <w:rsid w:val="00E35157"/>
  </w:style>
  <w:style w:type="character" w:customStyle="1" w:styleId="Fontepargpadro7">
    <w:name w:val="Fonte parág. padrão7"/>
    <w:rsid w:val="00E35157"/>
  </w:style>
  <w:style w:type="character" w:customStyle="1" w:styleId="Fontepargpadro6">
    <w:name w:val="Fonte parág. padrão6"/>
    <w:rsid w:val="00E35157"/>
  </w:style>
  <w:style w:type="character" w:customStyle="1" w:styleId="Fontepargpadro5">
    <w:name w:val="Fonte parág. padrão5"/>
    <w:rsid w:val="00E35157"/>
  </w:style>
  <w:style w:type="character" w:customStyle="1" w:styleId="Fontepargpadro4">
    <w:name w:val="Fonte parág. padrão4"/>
    <w:rsid w:val="00E35157"/>
  </w:style>
  <w:style w:type="character" w:customStyle="1" w:styleId="Fontepargpadro3">
    <w:name w:val="Fonte parág. padrão3"/>
    <w:rsid w:val="00E35157"/>
  </w:style>
  <w:style w:type="character" w:customStyle="1" w:styleId="WW8NumSt3z0">
    <w:name w:val="WW8NumSt3z0"/>
    <w:rsid w:val="00E35157"/>
    <w:rPr>
      <w:rFonts w:ascii="Symbol" w:hAnsi="Symbol" w:cs="Symbol"/>
    </w:rPr>
  </w:style>
  <w:style w:type="character" w:customStyle="1" w:styleId="Fontepargpadro2">
    <w:name w:val="Fonte parág. padrão2"/>
    <w:rsid w:val="00E35157"/>
  </w:style>
  <w:style w:type="character" w:customStyle="1" w:styleId="Fontepargpadro12">
    <w:name w:val="Fonte parág. padrão1"/>
    <w:rsid w:val="00E35157"/>
  </w:style>
  <w:style w:type="character" w:customStyle="1" w:styleId="Nmerodepgina1">
    <w:name w:val="Número de página1"/>
    <w:basedOn w:val="Fontepargpadro2"/>
    <w:rsid w:val="00E35157"/>
  </w:style>
  <w:style w:type="character" w:customStyle="1" w:styleId="HiperlinkVisitado1">
    <w:name w:val="HiperlinkVisitado1"/>
    <w:rsid w:val="00E35157"/>
    <w:rPr>
      <w:color w:val="800080"/>
      <w:u w:val="single"/>
    </w:rPr>
  </w:style>
  <w:style w:type="character" w:customStyle="1" w:styleId="CharacterStyle1">
    <w:name w:val="Character Style 1"/>
    <w:rsid w:val="00E35157"/>
    <w:rPr>
      <w:sz w:val="20"/>
      <w:szCs w:val="20"/>
    </w:rPr>
  </w:style>
  <w:style w:type="character" w:customStyle="1" w:styleId="ListLabel1">
    <w:name w:val="ListLabel 1"/>
    <w:rsid w:val="00E35157"/>
    <w:rPr>
      <w:b w:val="0"/>
    </w:rPr>
  </w:style>
  <w:style w:type="character" w:customStyle="1" w:styleId="Caracteresdenotaderodap">
    <w:name w:val="Caracteres de nota de rodapé"/>
    <w:rsid w:val="00E35157"/>
  </w:style>
  <w:style w:type="character" w:customStyle="1" w:styleId="Refdenotaderodap1">
    <w:name w:val="Ref. de nota de rodapé1"/>
    <w:rsid w:val="00E35157"/>
    <w:rPr>
      <w:vertAlign w:val="superscript"/>
    </w:rPr>
  </w:style>
  <w:style w:type="character" w:customStyle="1" w:styleId="Marcas">
    <w:name w:val="Marcas"/>
    <w:rsid w:val="00E35157"/>
    <w:rPr>
      <w:rFonts w:ascii="OpenSymbol" w:eastAsia="OpenSymbol" w:hAnsi="OpenSymbol" w:cs="OpenSymbol"/>
    </w:rPr>
  </w:style>
  <w:style w:type="character" w:customStyle="1" w:styleId="Caracteresdenotadefim">
    <w:name w:val="Caracteres de nota de fim"/>
    <w:rsid w:val="00E35157"/>
    <w:rPr>
      <w:vertAlign w:val="superscript"/>
    </w:rPr>
  </w:style>
  <w:style w:type="character" w:customStyle="1" w:styleId="WW-Caracteresdenotadefim">
    <w:name w:val="WW-Caracteres de nota de fim"/>
    <w:rsid w:val="00E35157"/>
  </w:style>
  <w:style w:type="character" w:customStyle="1" w:styleId="WWCharLFO1LVL1">
    <w:name w:val="WW_CharLFO1LVL1"/>
    <w:rsid w:val="00E35157"/>
    <w:rPr>
      <w:rFonts w:ascii="Arial" w:hAnsi="Arial" w:cs="Times New Roman"/>
      <w:bCs/>
      <w:lang w:bidi="ar-SA"/>
    </w:rPr>
  </w:style>
  <w:style w:type="character" w:customStyle="1" w:styleId="WWCharLFO1LVL2">
    <w:name w:val="WW_CharLFO1LVL2"/>
    <w:rsid w:val="00E35157"/>
    <w:rPr>
      <w:rFonts w:ascii="Arial" w:hAnsi="Arial" w:cs="Times New Roman"/>
      <w:bCs/>
      <w:lang w:bidi="ar-SA"/>
    </w:rPr>
  </w:style>
  <w:style w:type="character" w:customStyle="1" w:styleId="WWCharLFO1LVL3">
    <w:name w:val="WW_CharLFO1LVL3"/>
    <w:rsid w:val="00E35157"/>
    <w:rPr>
      <w:rFonts w:ascii="Arial" w:hAnsi="Arial" w:cs="Times New Roman"/>
      <w:bCs/>
      <w:lang w:bidi="ar-SA"/>
    </w:rPr>
  </w:style>
  <w:style w:type="character" w:customStyle="1" w:styleId="WWCharLFO1LVL4">
    <w:name w:val="WW_CharLFO1LVL4"/>
    <w:rsid w:val="00E35157"/>
    <w:rPr>
      <w:rFonts w:ascii="Arial" w:hAnsi="Arial" w:cs="Times New Roman"/>
      <w:bCs/>
      <w:lang w:bidi="ar-SA"/>
    </w:rPr>
  </w:style>
  <w:style w:type="character" w:customStyle="1" w:styleId="WWCharLFO1LVL5">
    <w:name w:val="WW_CharLFO1LVL5"/>
    <w:rsid w:val="00E35157"/>
    <w:rPr>
      <w:rFonts w:ascii="Arial" w:hAnsi="Arial" w:cs="Times New Roman"/>
      <w:bCs/>
      <w:lang w:bidi="ar-SA"/>
    </w:rPr>
  </w:style>
  <w:style w:type="character" w:customStyle="1" w:styleId="WWCharLFO1LVL6">
    <w:name w:val="WW_CharLFO1LVL6"/>
    <w:rsid w:val="00E35157"/>
    <w:rPr>
      <w:rFonts w:ascii="Arial" w:hAnsi="Arial" w:cs="Times New Roman"/>
      <w:bCs/>
      <w:lang w:bidi="ar-SA"/>
    </w:rPr>
  </w:style>
  <w:style w:type="character" w:customStyle="1" w:styleId="WWCharLFO1LVL7">
    <w:name w:val="WW_CharLFO1LVL7"/>
    <w:rsid w:val="00E35157"/>
    <w:rPr>
      <w:rFonts w:ascii="Arial" w:hAnsi="Arial" w:cs="Times New Roman"/>
      <w:bCs/>
      <w:lang w:bidi="ar-SA"/>
    </w:rPr>
  </w:style>
  <w:style w:type="character" w:customStyle="1" w:styleId="WWCharLFO1LVL8">
    <w:name w:val="WW_CharLFO1LVL8"/>
    <w:rsid w:val="00E35157"/>
    <w:rPr>
      <w:rFonts w:ascii="Arial" w:hAnsi="Arial" w:cs="Times New Roman"/>
      <w:bCs/>
      <w:lang w:bidi="ar-SA"/>
    </w:rPr>
  </w:style>
  <w:style w:type="character" w:customStyle="1" w:styleId="WWCharLFO1LVL9">
    <w:name w:val="WW_CharLFO1LVL9"/>
    <w:rsid w:val="00E35157"/>
    <w:rPr>
      <w:rFonts w:ascii="Arial" w:hAnsi="Arial" w:cs="Times New Roman"/>
      <w:bCs/>
      <w:lang w:bidi="ar-SA"/>
    </w:rPr>
  </w:style>
  <w:style w:type="character" w:customStyle="1" w:styleId="WWCharLFO3LVL1">
    <w:name w:val="WW_CharLFO3LVL1"/>
    <w:rsid w:val="00E35157"/>
    <w:rPr>
      <w:rFonts w:ascii="Symbol" w:hAnsi="Symbol" w:cs="Symbol"/>
    </w:rPr>
  </w:style>
  <w:style w:type="character" w:customStyle="1" w:styleId="WWCharLFO3LVL2">
    <w:name w:val="WW_CharLFO3LVL2"/>
    <w:rsid w:val="00E35157"/>
    <w:rPr>
      <w:rFonts w:ascii="OpenSymbol" w:hAnsi="OpenSymbol" w:cs="OpenSymbol"/>
    </w:rPr>
  </w:style>
  <w:style w:type="character" w:customStyle="1" w:styleId="WWCharLFO4LVL1">
    <w:name w:val="WW_CharLFO4LVL1"/>
    <w:rsid w:val="00E35157"/>
    <w:rPr>
      <w:rFonts w:ascii="Arial" w:eastAsia="Lucida Sans Unicode" w:hAnsi="Arial" w:cs="Arial"/>
    </w:rPr>
  </w:style>
  <w:style w:type="character" w:styleId="Refdenotaderodap">
    <w:name w:val="footnote reference"/>
    <w:rsid w:val="00E35157"/>
    <w:rPr>
      <w:vertAlign w:val="superscript"/>
    </w:rPr>
  </w:style>
  <w:style w:type="character" w:styleId="Refdenotadefim">
    <w:name w:val="endnote reference"/>
    <w:rsid w:val="00E35157"/>
    <w:rPr>
      <w:vertAlign w:val="superscript"/>
    </w:rPr>
  </w:style>
  <w:style w:type="paragraph" w:customStyle="1" w:styleId="Ttulo12">
    <w:name w:val="Título12"/>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styleId="Lista">
    <w:name w:val="List"/>
    <w:basedOn w:val="WW-Corpodotexto"/>
    <w:rsid w:val="00E35157"/>
    <w:rPr>
      <w:rFonts w:cs="Tahoma"/>
    </w:rPr>
  </w:style>
  <w:style w:type="paragraph" w:styleId="Legenda">
    <w:name w:val="caption"/>
    <w:basedOn w:val="Normal"/>
    <w:qFormat/>
    <w:rsid w:val="00E35157"/>
    <w:pPr>
      <w:suppressLineNumbers/>
      <w:suppressAutoHyphens/>
      <w:spacing w:before="120" w:after="120" w:line="100" w:lineRule="atLeast"/>
      <w:textAlignment w:val="baseline"/>
    </w:pPr>
    <w:rPr>
      <w:rFonts w:ascii="Calibri" w:hAnsi="Calibri" w:cs="Mangal"/>
      <w:i/>
      <w:iCs/>
      <w:color w:val="000000"/>
      <w:kern w:val="1"/>
      <w:lang w:eastAsia="zh-CN"/>
    </w:rPr>
  </w:style>
  <w:style w:type="paragraph" w:customStyle="1" w:styleId="ndice">
    <w:name w:val="Índice"/>
    <w:basedOn w:val="Normal1"/>
    <w:rsid w:val="00E35157"/>
    <w:pPr>
      <w:suppressLineNumbers/>
    </w:pPr>
    <w:rPr>
      <w:rFonts w:cs="Tahoma"/>
    </w:rPr>
  </w:style>
  <w:style w:type="paragraph" w:customStyle="1" w:styleId="Normal1">
    <w:name w:val="Normal1"/>
    <w:rsid w:val="00E35157"/>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WW-Corpodotexto">
    <w:name w:val="WW-Corpo do texto"/>
    <w:basedOn w:val="Normal1"/>
    <w:rsid w:val="00E35157"/>
    <w:pPr>
      <w:spacing w:after="120" w:line="288" w:lineRule="auto"/>
    </w:pPr>
  </w:style>
  <w:style w:type="paragraph" w:customStyle="1" w:styleId="Ttulo11">
    <w:name w:val="Título11"/>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customStyle="1" w:styleId="Ttulo10">
    <w:name w:val="Título10"/>
    <w:basedOn w:val="Normal1"/>
    <w:next w:val="Subttulo"/>
    <w:rsid w:val="00E35157"/>
    <w:pPr>
      <w:keepNext/>
      <w:spacing w:before="240" w:after="120"/>
      <w:jc w:val="center"/>
    </w:pPr>
    <w:rPr>
      <w:rFonts w:ascii="Liberation Sans" w:eastAsia="Microsoft YaHei" w:hAnsi="Liberation Sans"/>
      <w:b/>
      <w:bCs/>
      <w:sz w:val="28"/>
      <w:szCs w:val="28"/>
    </w:rPr>
  </w:style>
  <w:style w:type="paragraph" w:customStyle="1" w:styleId="Ttulo90">
    <w:name w:val="Título9"/>
    <w:basedOn w:val="Normal"/>
    <w:next w:val="Corpodetexto"/>
    <w:rsid w:val="00E35157"/>
    <w:pPr>
      <w:keepNext/>
      <w:suppressAutoHyphens/>
      <w:spacing w:before="240" w:after="120" w:line="100" w:lineRule="atLeast"/>
      <w:textAlignment w:val="baseline"/>
    </w:pPr>
    <w:rPr>
      <w:rFonts w:ascii="Arial" w:eastAsia="Arial Unicode MS" w:hAnsi="Arial" w:cs="Mangal"/>
      <w:color w:val="000000"/>
      <w:kern w:val="1"/>
      <w:sz w:val="28"/>
      <w:szCs w:val="28"/>
      <w:lang w:eastAsia="zh-CN"/>
    </w:rPr>
  </w:style>
  <w:style w:type="paragraph" w:customStyle="1" w:styleId="Ttulo13">
    <w:name w:val="Título1"/>
    <w:basedOn w:val="Normal1"/>
    <w:rsid w:val="00E35157"/>
    <w:pPr>
      <w:keepNext/>
      <w:spacing w:before="240" w:after="120"/>
    </w:pPr>
    <w:rPr>
      <w:rFonts w:ascii="Arial" w:hAnsi="Arial" w:cs="Tahoma"/>
      <w:sz w:val="28"/>
      <w:szCs w:val="28"/>
    </w:rPr>
  </w:style>
  <w:style w:type="paragraph" w:customStyle="1" w:styleId="Legenda1">
    <w:name w:val="Legenda1"/>
    <w:basedOn w:val="Normal1"/>
    <w:rsid w:val="00E35157"/>
    <w:pPr>
      <w:suppressLineNumbers/>
      <w:spacing w:before="120" w:after="120"/>
    </w:pPr>
    <w:rPr>
      <w:i/>
      <w:iCs/>
    </w:rPr>
  </w:style>
  <w:style w:type="paragraph" w:customStyle="1" w:styleId="Ttulo80">
    <w:name w:val="Título8"/>
    <w:basedOn w:val="Normal1"/>
    <w:rsid w:val="00E35157"/>
    <w:pPr>
      <w:keepNext/>
      <w:spacing w:before="240" w:after="120"/>
    </w:pPr>
    <w:rPr>
      <w:rFonts w:ascii="Liberation Sans" w:eastAsia="Microsoft YaHei" w:hAnsi="Liberation Sans"/>
      <w:sz w:val="28"/>
      <w:szCs w:val="28"/>
    </w:rPr>
  </w:style>
  <w:style w:type="paragraph" w:customStyle="1" w:styleId="Ttulo70">
    <w:name w:val="Título7"/>
    <w:basedOn w:val="Normal1"/>
    <w:rsid w:val="00E35157"/>
    <w:pPr>
      <w:keepNext/>
      <w:spacing w:before="240" w:after="120"/>
    </w:pPr>
    <w:rPr>
      <w:rFonts w:ascii="Liberation Sans" w:eastAsia="Microsoft YaHei" w:hAnsi="Liberation Sans"/>
      <w:sz w:val="28"/>
      <w:szCs w:val="28"/>
    </w:rPr>
  </w:style>
  <w:style w:type="paragraph" w:customStyle="1" w:styleId="Ttulo60">
    <w:name w:val="Título6"/>
    <w:basedOn w:val="Normal1"/>
    <w:rsid w:val="00E35157"/>
    <w:pPr>
      <w:keepNext/>
      <w:spacing w:before="240" w:after="120"/>
    </w:pPr>
    <w:rPr>
      <w:rFonts w:ascii="Liberation Sans" w:eastAsia="Microsoft YaHei" w:hAnsi="Liberation Sans"/>
      <w:sz w:val="28"/>
      <w:szCs w:val="28"/>
    </w:rPr>
  </w:style>
  <w:style w:type="paragraph" w:customStyle="1" w:styleId="Ttulo50">
    <w:name w:val="Título5"/>
    <w:basedOn w:val="Normal1"/>
    <w:rsid w:val="00E35157"/>
    <w:pPr>
      <w:keepNext/>
      <w:spacing w:before="240" w:after="120"/>
    </w:pPr>
    <w:rPr>
      <w:rFonts w:ascii="Liberation Sans" w:eastAsia="Microsoft YaHei" w:hAnsi="Liberation Sans"/>
      <w:sz w:val="28"/>
      <w:szCs w:val="28"/>
    </w:rPr>
  </w:style>
  <w:style w:type="paragraph" w:customStyle="1" w:styleId="Ttulo40">
    <w:name w:val="Título4"/>
    <w:basedOn w:val="Normal1"/>
    <w:rsid w:val="00E35157"/>
    <w:pPr>
      <w:keepNext/>
      <w:spacing w:before="240" w:after="120"/>
    </w:pPr>
    <w:rPr>
      <w:rFonts w:ascii="Arial" w:hAnsi="Arial"/>
      <w:sz w:val="28"/>
      <w:szCs w:val="28"/>
    </w:rPr>
  </w:style>
  <w:style w:type="paragraph" w:customStyle="1" w:styleId="Ttulo30">
    <w:name w:val="Título3"/>
    <w:basedOn w:val="Ttulo13"/>
    <w:rsid w:val="00E35157"/>
  </w:style>
  <w:style w:type="paragraph" w:customStyle="1" w:styleId="Ttulo20">
    <w:name w:val="Título2"/>
    <w:basedOn w:val="Normal1"/>
    <w:rsid w:val="00E35157"/>
    <w:pPr>
      <w:keepNext/>
      <w:spacing w:before="240" w:after="120"/>
    </w:pPr>
    <w:rPr>
      <w:rFonts w:ascii="Arial" w:hAnsi="Arial" w:cs="Tahoma"/>
      <w:sz w:val="28"/>
      <w:szCs w:val="28"/>
    </w:rPr>
  </w:style>
  <w:style w:type="paragraph" w:customStyle="1" w:styleId="Legenda2">
    <w:name w:val="Legenda2"/>
    <w:basedOn w:val="Normal1"/>
    <w:rsid w:val="00E35157"/>
    <w:pPr>
      <w:suppressLineNumbers/>
      <w:spacing w:before="120" w:after="120"/>
    </w:pPr>
    <w:rPr>
      <w:rFonts w:cs="Tahoma"/>
      <w:i/>
      <w:iCs/>
    </w:rPr>
  </w:style>
  <w:style w:type="paragraph" w:customStyle="1" w:styleId="Legenda10">
    <w:name w:val="Legenda1"/>
    <w:basedOn w:val="Normal1"/>
    <w:rsid w:val="00E35157"/>
    <w:pPr>
      <w:suppressLineNumbers/>
      <w:spacing w:before="120" w:after="120"/>
    </w:pPr>
    <w:rPr>
      <w:rFonts w:cs="Tahoma"/>
      <w:i/>
      <w:iCs/>
    </w:rPr>
  </w:style>
  <w:style w:type="paragraph" w:customStyle="1" w:styleId="NormalCenturyGothic">
    <w:name w:val="Normal + Century Gothic"/>
    <w:basedOn w:val="Normal1"/>
    <w:rsid w:val="00E35157"/>
    <w:pPr>
      <w:jc w:val="both"/>
    </w:pPr>
    <w:rPr>
      <w:rFonts w:ascii="Century Gothic" w:hAnsi="Century Gothic" w:cs="Century Gothic"/>
    </w:rPr>
  </w:style>
  <w:style w:type="paragraph" w:customStyle="1" w:styleId="Contedodetabela">
    <w:name w:val="Conteúdo de tabela"/>
    <w:basedOn w:val="Normal1"/>
    <w:rsid w:val="00E35157"/>
    <w:pPr>
      <w:suppressLineNumbers/>
    </w:pPr>
  </w:style>
  <w:style w:type="paragraph" w:customStyle="1" w:styleId="Contedodatabela">
    <w:name w:val="Conteúdo da tabela"/>
    <w:basedOn w:val="Normal1"/>
    <w:rsid w:val="00E35157"/>
    <w:pPr>
      <w:suppressLineNumbers/>
    </w:pPr>
  </w:style>
  <w:style w:type="paragraph" w:customStyle="1" w:styleId="Ttulodetabela">
    <w:name w:val="Título de tabela"/>
    <w:basedOn w:val="Contedodetabela"/>
    <w:rsid w:val="00E35157"/>
    <w:pPr>
      <w:jc w:val="center"/>
    </w:pPr>
    <w:rPr>
      <w:b/>
      <w:bCs/>
    </w:rPr>
  </w:style>
  <w:style w:type="paragraph" w:customStyle="1" w:styleId="Normal3">
    <w:name w:val="Normal3"/>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PargrafodaLista2">
    <w:name w:val="Parágrafo da Lista2"/>
    <w:basedOn w:val="Normal1"/>
    <w:rsid w:val="00E35157"/>
    <w:pPr>
      <w:ind w:left="708"/>
    </w:pPr>
  </w:style>
  <w:style w:type="paragraph" w:customStyle="1" w:styleId="CM6">
    <w:name w:val="CM6"/>
    <w:basedOn w:val="Normal1"/>
    <w:rsid w:val="00E35157"/>
    <w:pPr>
      <w:spacing w:line="291" w:lineRule="atLeast"/>
    </w:pPr>
    <w:rPr>
      <w:rFonts w:ascii="Century Gothic" w:hAnsi="Century Gothic" w:cs="Century Gothic"/>
    </w:rPr>
  </w:style>
  <w:style w:type="paragraph" w:customStyle="1" w:styleId="Textodebalo1">
    <w:name w:val="Texto de balão1"/>
    <w:basedOn w:val="Normal1"/>
    <w:rsid w:val="00E35157"/>
    <w:rPr>
      <w:rFonts w:ascii="Tahoma" w:hAnsi="Tahoma" w:cs="Tahoma"/>
      <w:sz w:val="16"/>
      <w:szCs w:val="16"/>
    </w:rPr>
  </w:style>
  <w:style w:type="paragraph" w:customStyle="1" w:styleId="Normal20">
    <w:name w:val="Normal2"/>
    <w:rsid w:val="00E35157"/>
    <w:pPr>
      <w:suppressAutoHyphens/>
      <w:spacing w:line="100" w:lineRule="atLeast"/>
    </w:pPr>
    <w:rPr>
      <w:rFonts w:ascii="Calibri" w:eastAsia="Times New Roman" w:hAnsi="Calibri" w:cs="Calibri"/>
      <w:color w:val="000000"/>
      <w:spacing w:val="0"/>
      <w:kern w:val="1"/>
      <w:position w:val="0"/>
      <w:sz w:val="24"/>
      <w:szCs w:val="24"/>
      <w:lang w:eastAsia="zh-CN"/>
    </w:rPr>
  </w:style>
  <w:style w:type="paragraph" w:customStyle="1" w:styleId="Normal4">
    <w:name w:val="Normal4"/>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LO-Normal">
    <w:name w:val="LO-Normal"/>
    <w:rsid w:val="00E35157"/>
    <w:pPr>
      <w:widowControl w:val="0"/>
      <w:suppressAutoHyphens/>
    </w:pPr>
    <w:rPr>
      <w:rFonts w:ascii="Liberation Serif" w:eastAsia="SimSun" w:hAnsi="Liberation Serif" w:cs="Mangal"/>
      <w:color w:val="00000A"/>
      <w:spacing w:val="0"/>
      <w:kern w:val="1"/>
      <w:position w:val="0"/>
      <w:sz w:val="24"/>
      <w:szCs w:val="24"/>
      <w:lang w:eastAsia="zh-CN" w:bidi="hi-IN"/>
    </w:rPr>
  </w:style>
  <w:style w:type="paragraph" w:styleId="Textodenotaderodap">
    <w:name w:val="footnote text"/>
    <w:basedOn w:val="Normal"/>
    <w:link w:val="TextodenotaderodapChar"/>
    <w:rsid w:val="00E35157"/>
    <w:pPr>
      <w:suppressLineNumbers/>
      <w:suppressAutoHyphens/>
      <w:spacing w:line="100" w:lineRule="atLeast"/>
      <w:ind w:left="339" w:hanging="339"/>
      <w:textAlignment w:val="baseline"/>
    </w:pPr>
    <w:rPr>
      <w:rFonts w:ascii="Calibri" w:hAnsi="Calibri" w:cs="Calibri"/>
      <w:color w:val="000000"/>
      <w:kern w:val="1"/>
      <w:sz w:val="20"/>
      <w:szCs w:val="20"/>
      <w:lang w:eastAsia="zh-CN"/>
    </w:rPr>
  </w:style>
  <w:style w:type="character" w:customStyle="1" w:styleId="TextodenotaderodapChar">
    <w:name w:val="Texto de nota de rodapé Char"/>
    <w:basedOn w:val="Fontepargpadro"/>
    <w:link w:val="Textodenotaderodap"/>
    <w:rsid w:val="00E35157"/>
    <w:rPr>
      <w:rFonts w:ascii="Calibri" w:eastAsia="Times New Roman" w:hAnsi="Calibri" w:cs="Calibri"/>
      <w:color w:val="000000"/>
      <w:spacing w:val="0"/>
      <w:kern w:val="1"/>
      <w:position w:val="0"/>
      <w:szCs w:val="20"/>
      <w:lang w:eastAsia="zh-CN"/>
    </w:rPr>
  </w:style>
  <w:style w:type="paragraph" w:customStyle="1" w:styleId="Nivel01">
    <w:name w:val="Nivel 01"/>
    <w:basedOn w:val="Ttulo1"/>
    <w:next w:val="Normal"/>
    <w:rsid w:val="00E35157"/>
    <w:pPr>
      <w:keepLines w:val="0"/>
      <w:widowControl w:val="0"/>
      <w:tabs>
        <w:tab w:val="left" w:pos="567"/>
      </w:tabs>
      <w:suppressAutoHyphens/>
      <w:spacing w:before="240"/>
      <w:jc w:val="both"/>
    </w:pPr>
    <w:rPr>
      <w:rFonts w:ascii="Ecofont_Spranq_eco_Sans" w:eastAsia="Times New Roman" w:hAnsi="Ecofont_Spranq_eco_Sans" w:cs="Times New Roman"/>
      <w:b/>
      <w:color w:val="000000"/>
      <w:kern w:val="1"/>
      <w:sz w:val="20"/>
      <w:szCs w:val="20"/>
      <w:lang w:eastAsia="zh-CN"/>
    </w:rPr>
  </w:style>
  <w:style w:type="character" w:customStyle="1" w:styleId="TextodebaloChar1">
    <w:name w:val="Texto de balão Char1"/>
    <w:uiPriority w:val="99"/>
    <w:semiHidden/>
    <w:rsid w:val="00E35157"/>
    <w:rPr>
      <w:rFonts w:ascii="Tahoma" w:hAnsi="Tahoma" w:cs="Tahoma"/>
      <w:color w:val="000000"/>
      <w:kern w:val="1"/>
      <w:sz w:val="16"/>
      <w:szCs w:val="16"/>
      <w:lang w:eastAsia="zh-CN"/>
    </w:rPr>
  </w:style>
  <w:style w:type="paragraph" w:customStyle="1" w:styleId="Recuodecorpodetexto31">
    <w:name w:val="Recuo de corpo de texto 31"/>
    <w:basedOn w:val="Normal"/>
    <w:rsid w:val="00E35157"/>
    <w:pPr>
      <w:suppressAutoHyphens/>
      <w:ind w:left="567" w:firstLine="851"/>
      <w:jc w:val="both"/>
    </w:pPr>
    <w:rPr>
      <w:rFonts w:ascii="Courier New" w:eastAsia="Batang" w:hAnsi="Courier New"/>
      <w:szCs w:val="20"/>
      <w:lang w:eastAsia="ar-SA"/>
    </w:rPr>
  </w:style>
  <w:style w:type="character" w:customStyle="1" w:styleId="Ttulodecabedamensagem">
    <w:name w:val="Título de cabeç. da mensagem"/>
    <w:rsid w:val="00E35157"/>
    <w:rPr>
      <w:rFonts w:ascii="Arial" w:hAnsi="Arial"/>
      <w:b/>
      <w:spacing w:val="-4"/>
      <w:sz w:val="18"/>
      <w:vertAlign w:val="baseline"/>
    </w:rPr>
  </w:style>
  <w:style w:type="paragraph" w:customStyle="1" w:styleId="textopr-formatado">
    <w:name w:val="textopr-formatado"/>
    <w:basedOn w:val="Normal"/>
    <w:rsid w:val="00E35157"/>
    <w:pPr>
      <w:spacing w:before="100" w:beforeAutospacing="1" w:after="100" w:afterAutospacing="1"/>
    </w:pPr>
  </w:style>
  <w:style w:type="character" w:customStyle="1" w:styleId="subtitulotexto">
    <w:name w:val="subtitulotexto"/>
    <w:rsid w:val="00E35157"/>
  </w:style>
  <w:style w:type="paragraph" w:customStyle="1" w:styleId="Blockquote">
    <w:name w:val="Blockquote"/>
    <w:basedOn w:val="Normal"/>
    <w:rsid w:val="002D5D3C"/>
    <w:pPr>
      <w:autoSpaceDE w:val="0"/>
      <w:autoSpaceDN w:val="0"/>
      <w:spacing w:before="100" w:after="100"/>
      <w:ind w:left="360" w:right="360"/>
    </w:pPr>
    <w:rPr>
      <w:rFonts w:ascii="Book Antiqua" w:hAnsi="Book Antiqua"/>
    </w:rPr>
  </w:style>
  <w:style w:type="paragraph" w:customStyle="1" w:styleId="texto1">
    <w:name w:val="texto1"/>
    <w:basedOn w:val="Normal"/>
    <w:rsid w:val="009D5A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mo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16406</Words>
  <Characters>88597</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2021-01-19T14:10:00Z</cp:lastPrinted>
  <dcterms:created xsi:type="dcterms:W3CDTF">2023-06-02T14:44:00Z</dcterms:created>
  <dcterms:modified xsi:type="dcterms:W3CDTF">2023-06-02T14:44:00Z</dcterms:modified>
</cp:coreProperties>
</file>